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BFEE9" w14:textId="77777777" w:rsidR="00AD5707" w:rsidRDefault="00AD5707" w:rsidP="007201D9">
      <w:pPr>
        <w:jc w:val="center"/>
        <w:rPr>
          <w:b/>
          <w:sz w:val="22"/>
          <w:szCs w:val="22"/>
        </w:rPr>
      </w:pPr>
    </w:p>
    <w:p w14:paraId="79AB4A11" w14:textId="77777777" w:rsidR="007201D9" w:rsidRPr="00AD5707" w:rsidRDefault="007201D9" w:rsidP="007201D9">
      <w:pPr>
        <w:spacing w:before="240" w:after="240"/>
        <w:jc w:val="center"/>
        <w:rPr>
          <w:sz w:val="36"/>
          <w:szCs w:val="36"/>
          <w:u w:val="single"/>
        </w:rPr>
      </w:pPr>
      <w:r w:rsidRPr="00AD5707">
        <w:rPr>
          <w:sz w:val="36"/>
          <w:szCs w:val="36"/>
          <w:u w:val="single"/>
        </w:rPr>
        <w:t xml:space="preserve">Site </w:t>
      </w:r>
      <w:r w:rsidR="00450743" w:rsidRPr="00AD5707">
        <w:rPr>
          <w:sz w:val="36"/>
          <w:szCs w:val="36"/>
          <w:u w:val="single"/>
        </w:rPr>
        <w:t xml:space="preserve">Questionnaire </w:t>
      </w:r>
    </w:p>
    <w:p w14:paraId="3B455C65" w14:textId="5E2A2089" w:rsidR="007201D9" w:rsidRPr="003C501C" w:rsidRDefault="007201D9" w:rsidP="007201D9">
      <w:pPr>
        <w:rPr>
          <w:sz w:val="20"/>
        </w:rPr>
      </w:pPr>
      <w:r w:rsidRPr="003C501C">
        <w:rPr>
          <w:sz w:val="20"/>
        </w:rPr>
        <w:t xml:space="preserve">Thank you for your interest in the </w:t>
      </w:r>
      <w:r w:rsidR="00067C75">
        <w:rPr>
          <w:sz w:val="20"/>
        </w:rPr>
        <w:t xml:space="preserve">RETAKE </w:t>
      </w:r>
      <w:r w:rsidR="00CB1A2B" w:rsidRPr="003C501C">
        <w:rPr>
          <w:sz w:val="20"/>
        </w:rPr>
        <w:t>study</w:t>
      </w:r>
      <w:r w:rsidRPr="003C501C">
        <w:rPr>
          <w:sz w:val="20"/>
        </w:rPr>
        <w:t xml:space="preserve">. </w:t>
      </w:r>
      <w:r w:rsidR="00067C75">
        <w:rPr>
          <w:sz w:val="20"/>
        </w:rPr>
        <w:t>RETAKE i</w:t>
      </w:r>
      <w:r w:rsidR="00AD5707" w:rsidRPr="003C501C">
        <w:rPr>
          <w:sz w:val="20"/>
        </w:rPr>
        <w:t xml:space="preserve">s </w:t>
      </w:r>
      <w:r w:rsidR="00CB1A2B" w:rsidRPr="003C501C">
        <w:rPr>
          <w:sz w:val="20"/>
        </w:rPr>
        <w:t xml:space="preserve">funded by the </w:t>
      </w:r>
      <w:r w:rsidRPr="003C501C">
        <w:rPr>
          <w:sz w:val="20"/>
        </w:rPr>
        <w:t xml:space="preserve">National Institute for Health Research </w:t>
      </w:r>
      <w:r w:rsidR="00CB1A2B" w:rsidRPr="003C501C">
        <w:rPr>
          <w:sz w:val="20"/>
        </w:rPr>
        <w:t xml:space="preserve">Health Technology Assessment </w:t>
      </w:r>
      <w:r w:rsidRPr="003C501C">
        <w:rPr>
          <w:sz w:val="20"/>
        </w:rPr>
        <w:t>(NIHR</w:t>
      </w:r>
      <w:r w:rsidR="00CB1A2B" w:rsidRPr="003C501C">
        <w:rPr>
          <w:sz w:val="20"/>
        </w:rPr>
        <w:t xml:space="preserve"> HTA</w:t>
      </w:r>
      <w:r w:rsidRPr="003C501C">
        <w:rPr>
          <w:sz w:val="20"/>
        </w:rPr>
        <w:t xml:space="preserve">) </w:t>
      </w:r>
      <w:r w:rsidR="00CB1A2B" w:rsidRPr="003C501C">
        <w:rPr>
          <w:sz w:val="20"/>
        </w:rPr>
        <w:t xml:space="preserve">and is </w:t>
      </w:r>
      <w:r w:rsidRPr="003C501C">
        <w:rPr>
          <w:sz w:val="20"/>
        </w:rPr>
        <w:t xml:space="preserve">led by </w:t>
      </w:r>
      <w:r w:rsidR="00CB1A2B" w:rsidRPr="003C501C">
        <w:rPr>
          <w:sz w:val="20"/>
        </w:rPr>
        <w:t xml:space="preserve">Dr </w:t>
      </w:r>
      <w:r w:rsidR="00067C75">
        <w:rPr>
          <w:sz w:val="20"/>
        </w:rPr>
        <w:t xml:space="preserve">Kate Radford </w:t>
      </w:r>
      <w:r w:rsidR="00CB1A2B" w:rsidRPr="003C501C">
        <w:rPr>
          <w:sz w:val="20"/>
        </w:rPr>
        <w:t>and colleagues at</w:t>
      </w:r>
      <w:r w:rsidR="00FC7446" w:rsidRPr="003C501C">
        <w:rPr>
          <w:sz w:val="20"/>
        </w:rPr>
        <w:t xml:space="preserve"> the</w:t>
      </w:r>
      <w:r w:rsidR="00CB1A2B" w:rsidRPr="003C501C">
        <w:rPr>
          <w:sz w:val="20"/>
        </w:rPr>
        <w:t xml:space="preserve"> </w:t>
      </w:r>
      <w:r w:rsidR="00067C75">
        <w:rPr>
          <w:sz w:val="20"/>
        </w:rPr>
        <w:t xml:space="preserve">Division of Rehabilitation and Ageing </w:t>
      </w:r>
      <w:r w:rsidRPr="003C501C">
        <w:rPr>
          <w:sz w:val="20"/>
        </w:rPr>
        <w:t>Rehabilitation,</w:t>
      </w:r>
      <w:r w:rsidR="00FC7446" w:rsidRPr="003C501C">
        <w:rPr>
          <w:sz w:val="20"/>
        </w:rPr>
        <w:t xml:space="preserve"> University of </w:t>
      </w:r>
      <w:r w:rsidR="00067C75">
        <w:rPr>
          <w:sz w:val="20"/>
        </w:rPr>
        <w:t xml:space="preserve">Nottingham and </w:t>
      </w:r>
      <w:r w:rsidR="00251847" w:rsidRPr="003C501C">
        <w:rPr>
          <w:sz w:val="20"/>
        </w:rPr>
        <w:t xml:space="preserve">co-ordinated by </w:t>
      </w:r>
      <w:r w:rsidR="00FC7446" w:rsidRPr="003C501C">
        <w:rPr>
          <w:sz w:val="20"/>
        </w:rPr>
        <w:t>the</w:t>
      </w:r>
      <w:r w:rsidR="00CB1A2B" w:rsidRPr="003C501C">
        <w:rPr>
          <w:sz w:val="20"/>
        </w:rPr>
        <w:t xml:space="preserve"> </w:t>
      </w:r>
      <w:r w:rsidR="007B2B3E">
        <w:rPr>
          <w:sz w:val="20"/>
        </w:rPr>
        <w:t xml:space="preserve">Leeds Institute of Clinical Trials Research (LICTR) at the </w:t>
      </w:r>
      <w:r w:rsidRPr="003C501C">
        <w:rPr>
          <w:sz w:val="20"/>
        </w:rPr>
        <w:t>University of Leeds</w:t>
      </w:r>
      <w:r w:rsidR="007B2B3E">
        <w:rPr>
          <w:sz w:val="20"/>
        </w:rPr>
        <w:t>.</w:t>
      </w:r>
    </w:p>
    <w:p w14:paraId="6EF67005" w14:textId="064E8A03" w:rsidR="00251847" w:rsidRPr="003C501C" w:rsidRDefault="007201D9" w:rsidP="007201D9">
      <w:pPr>
        <w:rPr>
          <w:sz w:val="20"/>
        </w:rPr>
      </w:pPr>
      <w:r w:rsidRPr="003C501C">
        <w:rPr>
          <w:sz w:val="20"/>
        </w:rPr>
        <w:t xml:space="preserve">The study is an individually randomised controlled trial of a </w:t>
      </w:r>
      <w:r w:rsidR="00067C75">
        <w:rPr>
          <w:sz w:val="20"/>
        </w:rPr>
        <w:t xml:space="preserve">return to work </w:t>
      </w:r>
      <w:r w:rsidRPr="003C501C">
        <w:rPr>
          <w:sz w:val="20"/>
        </w:rPr>
        <w:t>intervention</w:t>
      </w:r>
      <w:r w:rsidR="00251847" w:rsidRPr="003C501C">
        <w:rPr>
          <w:sz w:val="20"/>
        </w:rPr>
        <w:t>,</w:t>
      </w:r>
      <w:r w:rsidR="00067C75">
        <w:rPr>
          <w:sz w:val="20"/>
        </w:rPr>
        <w:t xml:space="preserve"> known as </w:t>
      </w:r>
      <w:r w:rsidR="006A7159">
        <w:rPr>
          <w:sz w:val="20"/>
        </w:rPr>
        <w:t>Early Stroke Specialist Vocational Rehabilitation (</w:t>
      </w:r>
      <w:r w:rsidR="00067C75">
        <w:rPr>
          <w:sz w:val="20"/>
        </w:rPr>
        <w:t>ESSVR</w:t>
      </w:r>
      <w:r w:rsidR="006A7159">
        <w:rPr>
          <w:sz w:val="20"/>
        </w:rPr>
        <w:t>)</w:t>
      </w:r>
      <w:r w:rsidR="00251847" w:rsidRPr="003C501C">
        <w:rPr>
          <w:sz w:val="20"/>
        </w:rPr>
        <w:t>, for</w:t>
      </w:r>
      <w:r w:rsidR="00067C75">
        <w:rPr>
          <w:sz w:val="20"/>
        </w:rPr>
        <w:t xml:space="preserve"> stroke survivors intending to return to work</w:t>
      </w:r>
      <w:r w:rsidR="00554082" w:rsidRPr="003C501C">
        <w:rPr>
          <w:sz w:val="20"/>
        </w:rPr>
        <w:t>.</w:t>
      </w:r>
      <w:r w:rsidR="00705F23" w:rsidRPr="003C501C">
        <w:rPr>
          <w:sz w:val="20"/>
        </w:rPr>
        <w:t xml:space="preserve"> </w:t>
      </w:r>
      <w:r w:rsidR="00554082" w:rsidRPr="003C501C">
        <w:rPr>
          <w:sz w:val="20"/>
        </w:rPr>
        <w:t>We aim to recruit a total of 7</w:t>
      </w:r>
      <w:r w:rsidR="00067C75">
        <w:rPr>
          <w:sz w:val="20"/>
        </w:rPr>
        <w:t>60 participants from 2</w:t>
      </w:r>
      <w:r w:rsidR="00554082" w:rsidRPr="003C501C">
        <w:rPr>
          <w:sz w:val="20"/>
        </w:rPr>
        <w:t xml:space="preserve">0 sites </w:t>
      </w:r>
      <w:r w:rsidR="00067C75">
        <w:rPr>
          <w:sz w:val="20"/>
        </w:rPr>
        <w:t>over a total of 26</w:t>
      </w:r>
      <w:r w:rsidR="00554082" w:rsidRPr="003C501C">
        <w:rPr>
          <w:sz w:val="20"/>
        </w:rPr>
        <w:t xml:space="preserve"> months.  Although sites will be identified up front, site set-up will be staggered to accommoda</w:t>
      </w:r>
      <w:r w:rsidR="00067C75">
        <w:rPr>
          <w:sz w:val="20"/>
        </w:rPr>
        <w:t>te a six month internal pilot; 8</w:t>
      </w:r>
      <w:r w:rsidR="00554082" w:rsidRPr="003C501C">
        <w:rPr>
          <w:sz w:val="20"/>
        </w:rPr>
        <w:t xml:space="preserve"> sites will be included in the pilot and if the pre-defined progression criteria are met then the trial will continue and the addition</w:t>
      </w:r>
      <w:r w:rsidR="00EF5251" w:rsidRPr="003C501C">
        <w:rPr>
          <w:sz w:val="20"/>
        </w:rPr>
        <w:t>al</w:t>
      </w:r>
      <w:r w:rsidR="00067C75">
        <w:rPr>
          <w:sz w:val="20"/>
        </w:rPr>
        <w:t xml:space="preserve"> 12</w:t>
      </w:r>
      <w:r w:rsidR="00554082" w:rsidRPr="003C501C">
        <w:rPr>
          <w:sz w:val="20"/>
        </w:rPr>
        <w:t xml:space="preserve"> sites will begin recruitment.  It is anticipated that each site will support </w:t>
      </w:r>
      <w:r w:rsidR="00067C75">
        <w:rPr>
          <w:sz w:val="20"/>
        </w:rPr>
        <w:t>an average recruitment rate of 2</w:t>
      </w:r>
      <w:r w:rsidR="00554082" w:rsidRPr="003C501C">
        <w:rPr>
          <w:sz w:val="20"/>
        </w:rPr>
        <w:t xml:space="preserve"> participants per month, once recruitment rates stabilise.  Around 4</w:t>
      </w:r>
      <w:r w:rsidR="00067C75">
        <w:rPr>
          <w:sz w:val="20"/>
        </w:rPr>
        <w:t>4</w:t>
      </w:r>
      <w:r w:rsidR="00554082" w:rsidRPr="003C501C">
        <w:rPr>
          <w:sz w:val="20"/>
        </w:rPr>
        <w:t>0 participants will be r</w:t>
      </w:r>
      <w:r w:rsidR="00067C75">
        <w:rPr>
          <w:sz w:val="20"/>
        </w:rPr>
        <w:t>andomly assigned to receive ESSVR plus usual care, and 320</w:t>
      </w:r>
      <w:r w:rsidR="00554082" w:rsidRPr="003C501C">
        <w:rPr>
          <w:sz w:val="20"/>
        </w:rPr>
        <w:t xml:space="preserve"> to receive usual care only.  </w:t>
      </w:r>
    </w:p>
    <w:p w14:paraId="7F346E24" w14:textId="1528BB3A" w:rsidR="0036262E" w:rsidRPr="003C501C" w:rsidRDefault="00705F23" w:rsidP="007201D9">
      <w:pPr>
        <w:rPr>
          <w:sz w:val="20"/>
        </w:rPr>
      </w:pPr>
      <w:r w:rsidRPr="003C501C">
        <w:rPr>
          <w:sz w:val="20"/>
        </w:rPr>
        <w:t xml:space="preserve">The </w:t>
      </w:r>
      <w:r w:rsidR="00067C75">
        <w:rPr>
          <w:sz w:val="20"/>
        </w:rPr>
        <w:t xml:space="preserve">ESSVR </w:t>
      </w:r>
      <w:r w:rsidR="006A7159">
        <w:rPr>
          <w:sz w:val="20"/>
        </w:rPr>
        <w:t>intervention</w:t>
      </w:r>
      <w:r w:rsidRPr="003C501C">
        <w:rPr>
          <w:sz w:val="20"/>
        </w:rPr>
        <w:t xml:space="preserve"> has been developed to be delivered by NHS</w:t>
      </w:r>
      <w:r w:rsidR="00EF5251" w:rsidRPr="003C501C">
        <w:rPr>
          <w:sz w:val="20"/>
        </w:rPr>
        <w:t xml:space="preserve"> community based therapists</w:t>
      </w:r>
      <w:r w:rsidRPr="003C501C">
        <w:rPr>
          <w:sz w:val="20"/>
        </w:rPr>
        <w:t xml:space="preserve"> </w:t>
      </w:r>
      <w:r w:rsidR="00EF5251" w:rsidRPr="003C501C">
        <w:rPr>
          <w:sz w:val="20"/>
        </w:rPr>
        <w:t xml:space="preserve">familiar with delivering </w:t>
      </w:r>
      <w:r w:rsidRPr="003C501C">
        <w:rPr>
          <w:sz w:val="20"/>
        </w:rPr>
        <w:t xml:space="preserve">community rehabilitation </w:t>
      </w:r>
      <w:r w:rsidR="00EF5251" w:rsidRPr="003C501C">
        <w:rPr>
          <w:sz w:val="20"/>
        </w:rPr>
        <w:t xml:space="preserve">programmes to </w:t>
      </w:r>
      <w:r w:rsidR="00067C75">
        <w:rPr>
          <w:sz w:val="20"/>
        </w:rPr>
        <w:t>stroke survivors</w:t>
      </w:r>
      <w:r w:rsidRPr="003C501C">
        <w:rPr>
          <w:sz w:val="20"/>
        </w:rPr>
        <w:t xml:space="preserve">. </w:t>
      </w:r>
      <w:r w:rsidR="006A7159">
        <w:rPr>
          <w:sz w:val="20"/>
        </w:rPr>
        <w:t>ESSVR is an individuali</w:t>
      </w:r>
      <w:r w:rsidR="007B2B3E">
        <w:rPr>
          <w:sz w:val="20"/>
        </w:rPr>
        <w:t>s</w:t>
      </w:r>
      <w:r w:rsidR="006A7159">
        <w:rPr>
          <w:sz w:val="20"/>
        </w:rPr>
        <w:t xml:space="preserve">ed case coordinated approach to supporting job retention </w:t>
      </w:r>
      <w:r w:rsidR="0036262E" w:rsidRPr="003C501C">
        <w:rPr>
          <w:sz w:val="20"/>
        </w:rPr>
        <w:t xml:space="preserve">delivered over a total of </w:t>
      </w:r>
      <w:r w:rsidR="006A7159">
        <w:rPr>
          <w:sz w:val="20"/>
        </w:rPr>
        <w:t>12 months</w:t>
      </w:r>
      <w:r w:rsidR="0036262E" w:rsidRPr="003C501C">
        <w:rPr>
          <w:sz w:val="20"/>
        </w:rPr>
        <w:t xml:space="preserve">, </w:t>
      </w:r>
      <w:r w:rsidR="006A7159">
        <w:rPr>
          <w:sz w:val="20"/>
        </w:rPr>
        <w:t>including home visits</w:t>
      </w:r>
      <w:r w:rsidR="007B2B3E">
        <w:rPr>
          <w:sz w:val="20"/>
        </w:rPr>
        <w:t>,</w:t>
      </w:r>
      <w:r w:rsidR="006A7159">
        <w:rPr>
          <w:sz w:val="20"/>
        </w:rPr>
        <w:t xml:space="preserve"> work-site visits</w:t>
      </w:r>
      <w:r w:rsidR="007B2B3E">
        <w:rPr>
          <w:sz w:val="20"/>
        </w:rPr>
        <w:t>,</w:t>
      </w:r>
      <w:r w:rsidR="0036262E" w:rsidRPr="003C501C">
        <w:rPr>
          <w:sz w:val="20"/>
        </w:rPr>
        <w:t xml:space="preserve"> telephone </w:t>
      </w:r>
      <w:r w:rsidR="006A7159">
        <w:rPr>
          <w:sz w:val="20"/>
        </w:rPr>
        <w:t xml:space="preserve">and email </w:t>
      </w:r>
      <w:r w:rsidR="0036262E" w:rsidRPr="003C501C">
        <w:rPr>
          <w:sz w:val="20"/>
        </w:rPr>
        <w:t>contact</w:t>
      </w:r>
      <w:r w:rsidR="006A7159">
        <w:rPr>
          <w:sz w:val="20"/>
        </w:rPr>
        <w:t xml:space="preserve"> with </w:t>
      </w:r>
      <w:r w:rsidR="0036262E" w:rsidRPr="003C501C">
        <w:rPr>
          <w:sz w:val="20"/>
        </w:rPr>
        <w:t>patients discharge</w:t>
      </w:r>
      <w:r w:rsidR="006A7159">
        <w:rPr>
          <w:sz w:val="20"/>
        </w:rPr>
        <w:t>d</w:t>
      </w:r>
      <w:r w:rsidR="0036262E" w:rsidRPr="003C501C">
        <w:rPr>
          <w:sz w:val="20"/>
        </w:rPr>
        <w:t xml:space="preserve"> from hospital. Therapists identified by sites to deliver the intervention will receive full training at a time a</w:t>
      </w:r>
      <w:r w:rsidR="00B61B65">
        <w:rPr>
          <w:sz w:val="20"/>
        </w:rPr>
        <w:t>nd</w:t>
      </w:r>
      <w:r w:rsidR="0036262E" w:rsidRPr="003C501C">
        <w:rPr>
          <w:sz w:val="20"/>
        </w:rPr>
        <w:t xml:space="preserve"> location convenient for staff and the service. </w:t>
      </w:r>
      <w:r w:rsidR="00EF5251" w:rsidRPr="003C501C">
        <w:rPr>
          <w:sz w:val="20"/>
        </w:rPr>
        <w:t>It is anticipated that a minimum of two therapists will be trained at each site to accommodate caseload and deliver the</w:t>
      </w:r>
      <w:r w:rsidR="006A7159">
        <w:rPr>
          <w:sz w:val="20"/>
        </w:rPr>
        <w:t xml:space="preserve"> ESSVR intervention</w:t>
      </w:r>
      <w:r w:rsidR="00EF5251" w:rsidRPr="003C501C">
        <w:rPr>
          <w:sz w:val="20"/>
        </w:rPr>
        <w:t>. All participants will receive unrestricted usual care provided by primary, community and social services.</w:t>
      </w:r>
    </w:p>
    <w:p w14:paraId="197264E0" w14:textId="77777777" w:rsidR="007201D9" w:rsidRPr="003C501C" w:rsidRDefault="00CB1A2B" w:rsidP="007201D9">
      <w:pPr>
        <w:rPr>
          <w:sz w:val="20"/>
        </w:rPr>
      </w:pPr>
      <w:r w:rsidRPr="003C501C">
        <w:rPr>
          <w:sz w:val="20"/>
        </w:rPr>
        <w:t xml:space="preserve">The study </w:t>
      </w:r>
      <w:r w:rsidR="00A1208D" w:rsidRPr="003C501C">
        <w:rPr>
          <w:sz w:val="20"/>
        </w:rPr>
        <w:t xml:space="preserve">will </w:t>
      </w:r>
      <w:r w:rsidRPr="003C501C">
        <w:rPr>
          <w:sz w:val="20"/>
        </w:rPr>
        <w:t xml:space="preserve">also include </w:t>
      </w:r>
      <w:r w:rsidR="00705F23" w:rsidRPr="003C501C">
        <w:rPr>
          <w:sz w:val="20"/>
        </w:rPr>
        <w:t>an embedded Process Evaluation</w:t>
      </w:r>
      <w:r w:rsidRPr="003C501C">
        <w:rPr>
          <w:sz w:val="20"/>
        </w:rPr>
        <w:t xml:space="preserve"> to </w:t>
      </w:r>
      <w:r w:rsidR="00A1208D" w:rsidRPr="003C501C">
        <w:rPr>
          <w:sz w:val="20"/>
        </w:rPr>
        <w:t xml:space="preserve">explore and </w:t>
      </w:r>
      <w:r w:rsidRPr="003C501C">
        <w:rPr>
          <w:sz w:val="20"/>
        </w:rPr>
        <w:t>understand</w:t>
      </w:r>
      <w:r w:rsidR="00A05651" w:rsidRPr="003C501C">
        <w:rPr>
          <w:sz w:val="20"/>
        </w:rPr>
        <w:t xml:space="preserve"> the implementation of the </w:t>
      </w:r>
      <w:r w:rsidR="00450743" w:rsidRPr="003C501C">
        <w:rPr>
          <w:sz w:val="20"/>
        </w:rPr>
        <w:t>intervention</w:t>
      </w:r>
      <w:r w:rsidR="00A05651" w:rsidRPr="003C501C">
        <w:rPr>
          <w:sz w:val="20"/>
        </w:rPr>
        <w:t>, and how it is experienced and understood by providers and recipients.</w:t>
      </w:r>
      <w:r w:rsidR="00450743" w:rsidRPr="003C501C">
        <w:rPr>
          <w:sz w:val="20"/>
        </w:rPr>
        <w:t xml:space="preserve"> </w:t>
      </w:r>
    </w:p>
    <w:p w14:paraId="54949A59" w14:textId="77777777" w:rsidR="00705F23" w:rsidRPr="003C501C" w:rsidRDefault="00705F23" w:rsidP="007201D9">
      <w:pPr>
        <w:rPr>
          <w:sz w:val="20"/>
        </w:rPr>
      </w:pPr>
      <w:r w:rsidRPr="003C501C">
        <w:rPr>
          <w:sz w:val="20"/>
        </w:rPr>
        <w:t>Th</w:t>
      </w:r>
      <w:r w:rsidR="00A05651" w:rsidRPr="003C501C">
        <w:rPr>
          <w:sz w:val="20"/>
        </w:rPr>
        <w:t>e attached</w:t>
      </w:r>
      <w:r w:rsidR="00450743" w:rsidRPr="003C501C">
        <w:rPr>
          <w:sz w:val="20"/>
        </w:rPr>
        <w:t xml:space="preserve"> </w:t>
      </w:r>
      <w:r w:rsidRPr="003C501C">
        <w:rPr>
          <w:sz w:val="20"/>
        </w:rPr>
        <w:t>questionnaire asks several questions about your current service which will enable us to ensure</w:t>
      </w:r>
      <w:r w:rsidR="00FC7446" w:rsidRPr="003C501C">
        <w:rPr>
          <w:sz w:val="20"/>
        </w:rPr>
        <w:t xml:space="preserve"> appropriate consideration of site specific set-up requirements and</w:t>
      </w:r>
      <w:r w:rsidRPr="003C501C">
        <w:rPr>
          <w:sz w:val="20"/>
        </w:rPr>
        <w:t xml:space="preserve"> </w:t>
      </w:r>
      <w:r w:rsidR="00450743" w:rsidRPr="003C501C">
        <w:rPr>
          <w:sz w:val="20"/>
        </w:rPr>
        <w:t xml:space="preserve">successful </w:t>
      </w:r>
      <w:r w:rsidRPr="003C501C">
        <w:rPr>
          <w:sz w:val="20"/>
        </w:rPr>
        <w:t>study delivery</w:t>
      </w:r>
      <w:r w:rsidR="00FC7446" w:rsidRPr="003C501C">
        <w:rPr>
          <w:sz w:val="20"/>
        </w:rPr>
        <w:t>.</w:t>
      </w:r>
    </w:p>
    <w:p w14:paraId="63F23247" w14:textId="7F0F5091" w:rsidR="0032497D" w:rsidRPr="003C501C" w:rsidRDefault="0032497D" w:rsidP="007201D9">
      <w:pPr>
        <w:rPr>
          <w:sz w:val="20"/>
        </w:rPr>
      </w:pPr>
      <w:r w:rsidRPr="003C501C">
        <w:rPr>
          <w:sz w:val="20"/>
        </w:rPr>
        <w:t xml:space="preserve">It is also important for us to consider readiness of each site to provide the </w:t>
      </w:r>
      <w:r w:rsidR="00067C75">
        <w:rPr>
          <w:sz w:val="20"/>
        </w:rPr>
        <w:t>RETAKE intervention</w:t>
      </w:r>
      <w:r w:rsidRPr="003C501C">
        <w:rPr>
          <w:sz w:val="20"/>
        </w:rPr>
        <w:t>. We believe factors which are important for successful implementation are as follows;</w:t>
      </w:r>
    </w:p>
    <w:p w14:paraId="5D7FC7DA" w14:textId="77777777" w:rsidR="0032497D" w:rsidRPr="003C501C" w:rsidRDefault="0032497D" w:rsidP="0032497D">
      <w:pPr>
        <w:pStyle w:val="ListParagraph"/>
        <w:numPr>
          <w:ilvl w:val="0"/>
          <w:numId w:val="11"/>
        </w:numPr>
        <w:rPr>
          <w:sz w:val="20"/>
        </w:rPr>
      </w:pPr>
      <w:r w:rsidRPr="003C501C">
        <w:rPr>
          <w:sz w:val="20"/>
        </w:rPr>
        <w:t>Engagement of service management at an appropriate level.</w:t>
      </w:r>
    </w:p>
    <w:p w14:paraId="0A22CBEB" w14:textId="77777777" w:rsidR="0032497D" w:rsidRPr="003C501C" w:rsidRDefault="0032497D" w:rsidP="0032497D">
      <w:pPr>
        <w:pStyle w:val="ListParagraph"/>
        <w:numPr>
          <w:ilvl w:val="0"/>
          <w:numId w:val="11"/>
        </w:numPr>
        <w:rPr>
          <w:sz w:val="20"/>
        </w:rPr>
      </w:pPr>
      <w:r w:rsidRPr="003C501C">
        <w:rPr>
          <w:sz w:val="20"/>
        </w:rPr>
        <w:t>Enthusiastic therapy staff willing and able to support intervention delivery.</w:t>
      </w:r>
    </w:p>
    <w:p w14:paraId="73F5A20D" w14:textId="77777777" w:rsidR="0032497D" w:rsidRPr="003C501C" w:rsidRDefault="0032497D" w:rsidP="0032497D">
      <w:pPr>
        <w:pStyle w:val="ListParagraph"/>
        <w:numPr>
          <w:ilvl w:val="0"/>
          <w:numId w:val="11"/>
        </w:numPr>
        <w:rPr>
          <w:sz w:val="20"/>
        </w:rPr>
      </w:pPr>
      <w:r w:rsidRPr="003C501C">
        <w:rPr>
          <w:sz w:val="20"/>
        </w:rPr>
        <w:t>Dedicated time of appropriate staff.</w:t>
      </w:r>
    </w:p>
    <w:p w14:paraId="3156C8F4" w14:textId="77777777" w:rsidR="00A05651" w:rsidRPr="003C501C" w:rsidRDefault="00A05651" w:rsidP="003C501C">
      <w:pPr>
        <w:spacing w:before="0"/>
        <w:ind w:left="709"/>
        <w:rPr>
          <w:i/>
          <w:sz w:val="16"/>
        </w:rPr>
      </w:pPr>
      <w:r w:rsidRPr="003C501C">
        <w:rPr>
          <w:i/>
          <w:sz w:val="16"/>
        </w:rPr>
        <w:t>Please note that following confirmation of site selection an application for Excess Treatment Costs (ETCs) will be submitted to the relevant local CCG(s) to cover resource required for staff time (</w:t>
      </w:r>
      <w:r w:rsidR="005D1B9B" w:rsidRPr="003C501C">
        <w:rPr>
          <w:i/>
          <w:sz w:val="16"/>
        </w:rPr>
        <w:t xml:space="preserve">to support </w:t>
      </w:r>
      <w:r w:rsidRPr="003C501C">
        <w:rPr>
          <w:i/>
          <w:sz w:val="16"/>
        </w:rPr>
        <w:t>intervention)</w:t>
      </w:r>
      <w:r w:rsidR="005D1B9B" w:rsidRPr="003C501C">
        <w:rPr>
          <w:i/>
          <w:sz w:val="16"/>
        </w:rPr>
        <w:t>.</w:t>
      </w:r>
    </w:p>
    <w:p w14:paraId="696818C5" w14:textId="56A35C50" w:rsidR="0032497D" w:rsidRPr="003C501C" w:rsidRDefault="00B1618C" w:rsidP="0032497D">
      <w:pPr>
        <w:rPr>
          <w:sz w:val="20"/>
        </w:rPr>
      </w:pPr>
      <w:r>
        <w:rPr>
          <w:sz w:val="20"/>
        </w:rPr>
        <w:t xml:space="preserve">Following completion of this form we will arrange a suitable time to contact you by telephone to discuss the study further and address any questions or concerns you may have. </w:t>
      </w:r>
    </w:p>
    <w:p w14:paraId="598B3F7E" w14:textId="77777777" w:rsidR="0032497D" w:rsidRPr="003C501C" w:rsidRDefault="0032497D" w:rsidP="0032497D">
      <w:pPr>
        <w:rPr>
          <w:sz w:val="20"/>
        </w:rPr>
      </w:pPr>
    </w:p>
    <w:p w14:paraId="4E0F9D43" w14:textId="771C2771" w:rsidR="0032497D" w:rsidRPr="003C501C" w:rsidRDefault="0032497D" w:rsidP="0032497D">
      <w:pPr>
        <w:rPr>
          <w:sz w:val="20"/>
        </w:rPr>
      </w:pPr>
      <w:r w:rsidRPr="003C501C">
        <w:rPr>
          <w:sz w:val="20"/>
        </w:rPr>
        <w:t xml:space="preserve">Dr. </w:t>
      </w:r>
      <w:r w:rsidR="00067C75">
        <w:rPr>
          <w:sz w:val="20"/>
        </w:rPr>
        <w:t>Kate Radford</w:t>
      </w:r>
      <w:r w:rsidR="00DE797E">
        <w:rPr>
          <w:sz w:val="20"/>
        </w:rPr>
        <w:t>,</w:t>
      </w:r>
      <w:r w:rsidR="00067C75">
        <w:rPr>
          <w:sz w:val="20"/>
        </w:rPr>
        <w:t xml:space="preserve"> </w:t>
      </w:r>
      <w:r w:rsidR="003C501C" w:rsidRPr="003C501C">
        <w:rPr>
          <w:sz w:val="20"/>
        </w:rPr>
        <w:t xml:space="preserve">Vicki </w:t>
      </w:r>
      <w:r w:rsidR="00067C75">
        <w:rPr>
          <w:sz w:val="20"/>
        </w:rPr>
        <w:t>McLellan</w:t>
      </w:r>
      <w:r w:rsidRPr="003C501C">
        <w:rPr>
          <w:sz w:val="20"/>
        </w:rPr>
        <w:t xml:space="preserve"> and the </w:t>
      </w:r>
      <w:r w:rsidR="00067C75">
        <w:rPr>
          <w:sz w:val="20"/>
        </w:rPr>
        <w:t xml:space="preserve">RETAKE </w:t>
      </w:r>
      <w:r w:rsidRPr="003C501C">
        <w:rPr>
          <w:sz w:val="20"/>
        </w:rPr>
        <w:t>team!</w:t>
      </w:r>
    </w:p>
    <w:p w14:paraId="48110109" w14:textId="77777777" w:rsidR="00AD5707" w:rsidRDefault="00AD5707" w:rsidP="0032497D"/>
    <w:p w14:paraId="4F618D1C" w14:textId="77777777" w:rsidR="003C501C" w:rsidRDefault="003C501C" w:rsidP="0032497D"/>
    <w:p w14:paraId="5FC8BACF" w14:textId="77777777" w:rsidR="006608EB" w:rsidRDefault="006608EB" w:rsidP="0032497D"/>
    <w:tbl>
      <w:tblPr>
        <w:tblStyle w:val="TableGrid"/>
        <w:tblW w:w="10632" w:type="dxa"/>
        <w:tblInd w:w="-856" w:type="dxa"/>
        <w:tblLook w:val="04A0" w:firstRow="1" w:lastRow="0" w:firstColumn="1" w:lastColumn="0" w:noHBand="0" w:noVBand="1"/>
      </w:tblPr>
      <w:tblGrid>
        <w:gridCol w:w="421"/>
        <w:gridCol w:w="3118"/>
        <w:gridCol w:w="7093"/>
      </w:tblGrid>
      <w:tr w:rsidR="0032497D" w14:paraId="06B6D33C" w14:textId="77777777" w:rsidTr="00B1618C">
        <w:tc>
          <w:tcPr>
            <w:tcW w:w="10632" w:type="dxa"/>
            <w:gridSpan w:val="3"/>
            <w:shd w:val="clear" w:color="auto" w:fill="92D050"/>
          </w:tcPr>
          <w:p w14:paraId="6C6F5904" w14:textId="77777777" w:rsidR="0032497D" w:rsidRPr="0020764D" w:rsidRDefault="0032497D" w:rsidP="0032497D">
            <w:pPr>
              <w:spacing w:before="0"/>
              <w:rPr>
                <w:b/>
              </w:rPr>
            </w:pPr>
            <w:r w:rsidRPr="0020764D">
              <w:rPr>
                <w:b/>
              </w:rPr>
              <w:t>1.0 Site Details</w:t>
            </w:r>
          </w:p>
        </w:tc>
      </w:tr>
      <w:tr w:rsidR="0032497D" w14:paraId="280B2502" w14:textId="77777777" w:rsidTr="001130A5">
        <w:tc>
          <w:tcPr>
            <w:tcW w:w="421" w:type="dxa"/>
          </w:tcPr>
          <w:p w14:paraId="2ED2641D" w14:textId="77777777" w:rsidR="0032497D" w:rsidRDefault="0032497D" w:rsidP="0032497D">
            <w:pPr>
              <w:spacing w:before="0"/>
            </w:pPr>
            <w:r>
              <w:t>a.</w:t>
            </w:r>
          </w:p>
        </w:tc>
        <w:tc>
          <w:tcPr>
            <w:tcW w:w="3118" w:type="dxa"/>
          </w:tcPr>
          <w:p w14:paraId="585772AB" w14:textId="77777777" w:rsidR="0032497D" w:rsidRDefault="00450743" w:rsidP="0032497D">
            <w:pPr>
              <w:spacing w:before="0"/>
            </w:pPr>
            <w:r>
              <w:t xml:space="preserve">Lead </w:t>
            </w:r>
            <w:r w:rsidR="0032497D">
              <w:t xml:space="preserve">Site Name </w:t>
            </w:r>
          </w:p>
        </w:tc>
        <w:tc>
          <w:tcPr>
            <w:tcW w:w="7093" w:type="dxa"/>
          </w:tcPr>
          <w:p w14:paraId="2DD6E490" w14:textId="77777777" w:rsidR="0032497D" w:rsidRDefault="0032497D" w:rsidP="0032497D">
            <w:pPr>
              <w:spacing w:before="0"/>
            </w:pPr>
          </w:p>
        </w:tc>
      </w:tr>
      <w:tr w:rsidR="0032497D" w14:paraId="471BBF00" w14:textId="77777777" w:rsidTr="001130A5">
        <w:tc>
          <w:tcPr>
            <w:tcW w:w="421" w:type="dxa"/>
          </w:tcPr>
          <w:p w14:paraId="4E977626" w14:textId="77777777" w:rsidR="0032497D" w:rsidRDefault="0032497D" w:rsidP="0032497D">
            <w:pPr>
              <w:spacing w:before="0"/>
            </w:pPr>
            <w:r>
              <w:t>b.</w:t>
            </w:r>
          </w:p>
        </w:tc>
        <w:tc>
          <w:tcPr>
            <w:tcW w:w="3118" w:type="dxa"/>
          </w:tcPr>
          <w:p w14:paraId="239C6107" w14:textId="77777777" w:rsidR="0032497D" w:rsidRDefault="0032497D" w:rsidP="0032497D">
            <w:pPr>
              <w:spacing w:before="0"/>
            </w:pPr>
            <w:r>
              <w:t>NHS Trust</w:t>
            </w:r>
          </w:p>
        </w:tc>
        <w:tc>
          <w:tcPr>
            <w:tcW w:w="7093" w:type="dxa"/>
          </w:tcPr>
          <w:p w14:paraId="41431F7C" w14:textId="77777777" w:rsidR="0032497D" w:rsidRDefault="0032497D" w:rsidP="0032497D">
            <w:pPr>
              <w:spacing w:before="0"/>
            </w:pPr>
          </w:p>
        </w:tc>
      </w:tr>
      <w:tr w:rsidR="0032497D" w14:paraId="50561798" w14:textId="77777777" w:rsidTr="001130A5">
        <w:tc>
          <w:tcPr>
            <w:tcW w:w="421" w:type="dxa"/>
          </w:tcPr>
          <w:p w14:paraId="0E7B2C82" w14:textId="77777777" w:rsidR="0032497D" w:rsidRDefault="0032497D" w:rsidP="0032497D">
            <w:pPr>
              <w:spacing w:before="0"/>
            </w:pPr>
            <w:r>
              <w:t>c.</w:t>
            </w:r>
          </w:p>
        </w:tc>
        <w:tc>
          <w:tcPr>
            <w:tcW w:w="3118" w:type="dxa"/>
          </w:tcPr>
          <w:p w14:paraId="266731F9" w14:textId="77777777" w:rsidR="0032497D" w:rsidRDefault="0032497D" w:rsidP="0032497D">
            <w:pPr>
              <w:spacing w:before="0"/>
            </w:pPr>
            <w:r>
              <w:t>NIHR CRN Site Number</w:t>
            </w:r>
          </w:p>
        </w:tc>
        <w:tc>
          <w:tcPr>
            <w:tcW w:w="7093" w:type="dxa"/>
          </w:tcPr>
          <w:p w14:paraId="5FF4E084" w14:textId="77777777" w:rsidR="0032497D" w:rsidRDefault="0032497D" w:rsidP="0032497D">
            <w:pPr>
              <w:spacing w:before="0"/>
            </w:pPr>
          </w:p>
        </w:tc>
      </w:tr>
      <w:tr w:rsidR="0032497D" w14:paraId="36DD9439" w14:textId="77777777" w:rsidTr="001130A5">
        <w:tc>
          <w:tcPr>
            <w:tcW w:w="421" w:type="dxa"/>
          </w:tcPr>
          <w:p w14:paraId="11D414CA" w14:textId="77777777" w:rsidR="0032497D" w:rsidRDefault="0032497D" w:rsidP="0032497D">
            <w:pPr>
              <w:spacing w:before="0"/>
            </w:pPr>
            <w:r>
              <w:t>d.</w:t>
            </w:r>
          </w:p>
        </w:tc>
        <w:tc>
          <w:tcPr>
            <w:tcW w:w="3118" w:type="dxa"/>
          </w:tcPr>
          <w:p w14:paraId="102E3272" w14:textId="77777777" w:rsidR="0032497D" w:rsidRDefault="0032497D" w:rsidP="0032497D">
            <w:pPr>
              <w:spacing w:before="0"/>
            </w:pPr>
            <w:r>
              <w:t>Address</w:t>
            </w:r>
          </w:p>
        </w:tc>
        <w:tc>
          <w:tcPr>
            <w:tcW w:w="7093" w:type="dxa"/>
          </w:tcPr>
          <w:p w14:paraId="57520792" w14:textId="77777777" w:rsidR="0032497D" w:rsidRDefault="0032497D" w:rsidP="0032497D">
            <w:pPr>
              <w:spacing w:before="0"/>
            </w:pPr>
          </w:p>
          <w:p w14:paraId="00F942CF" w14:textId="77777777" w:rsidR="001130A5" w:rsidRDefault="001130A5" w:rsidP="0032497D">
            <w:pPr>
              <w:spacing w:before="0"/>
            </w:pPr>
          </w:p>
          <w:p w14:paraId="7584BFB6" w14:textId="77777777" w:rsidR="001130A5" w:rsidRDefault="001130A5" w:rsidP="0032497D">
            <w:pPr>
              <w:spacing w:before="0"/>
            </w:pPr>
          </w:p>
          <w:p w14:paraId="00BB9206" w14:textId="77777777" w:rsidR="001130A5" w:rsidRDefault="001130A5" w:rsidP="0032497D">
            <w:pPr>
              <w:spacing w:before="0"/>
            </w:pPr>
            <w:r>
              <w:t>Postcode:</w:t>
            </w:r>
          </w:p>
        </w:tc>
      </w:tr>
      <w:tr w:rsidR="0032497D" w14:paraId="33C77E1D" w14:textId="77777777" w:rsidTr="001130A5">
        <w:tc>
          <w:tcPr>
            <w:tcW w:w="421" w:type="dxa"/>
          </w:tcPr>
          <w:p w14:paraId="6D8C1058" w14:textId="77777777" w:rsidR="0032497D" w:rsidRDefault="0032497D" w:rsidP="0032497D">
            <w:pPr>
              <w:spacing w:before="0"/>
            </w:pPr>
            <w:r>
              <w:t>e.</w:t>
            </w:r>
          </w:p>
        </w:tc>
        <w:tc>
          <w:tcPr>
            <w:tcW w:w="3118" w:type="dxa"/>
          </w:tcPr>
          <w:p w14:paraId="315BE9C5" w14:textId="77777777" w:rsidR="0032497D" w:rsidRDefault="001130A5" w:rsidP="0032497D">
            <w:pPr>
              <w:spacing w:before="0"/>
            </w:pPr>
            <w:r>
              <w:t>R&amp;D Contact Name</w:t>
            </w:r>
          </w:p>
        </w:tc>
        <w:tc>
          <w:tcPr>
            <w:tcW w:w="7093" w:type="dxa"/>
          </w:tcPr>
          <w:p w14:paraId="2E23F053" w14:textId="77777777" w:rsidR="0032497D" w:rsidRDefault="0032497D" w:rsidP="0032497D">
            <w:pPr>
              <w:spacing w:before="0"/>
            </w:pPr>
          </w:p>
        </w:tc>
      </w:tr>
      <w:tr w:rsidR="0032497D" w14:paraId="23925E70" w14:textId="77777777" w:rsidTr="001130A5">
        <w:tc>
          <w:tcPr>
            <w:tcW w:w="421" w:type="dxa"/>
          </w:tcPr>
          <w:p w14:paraId="073DEFD6" w14:textId="77777777" w:rsidR="0032497D" w:rsidRDefault="0032497D" w:rsidP="0032497D">
            <w:pPr>
              <w:spacing w:before="0"/>
            </w:pPr>
            <w:r>
              <w:t>f.</w:t>
            </w:r>
          </w:p>
        </w:tc>
        <w:tc>
          <w:tcPr>
            <w:tcW w:w="3118" w:type="dxa"/>
          </w:tcPr>
          <w:p w14:paraId="6E269B4A" w14:textId="77777777" w:rsidR="0032497D" w:rsidRDefault="001130A5" w:rsidP="0032497D">
            <w:pPr>
              <w:spacing w:before="0"/>
            </w:pPr>
            <w:r>
              <w:t>R&amp;D Email</w:t>
            </w:r>
          </w:p>
        </w:tc>
        <w:tc>
          <w:tcPr>
            <w:tcW w:w="7093" w:type="dxa"/>
          </w:tcPr>
          <w:p w14:paraId="5A2048B6" w14:textId="77777777" w:rsidR="0032497D" w:rsidRDefault="0032497D" w:rsidP="0032497D">
            <w:pPr>
              <w:spacing w:before="0"/>
            </w:pPr>
          </w:p>
        </w:tc>
      </w:tr>
      <w:tr w:rsidR="001130A5" w14:paraId="3B51036B" w14:textId="77777777" w:rsidTr="001130A5">
        <w:tc>
          <w:tcPr>
            <w:tcW w:w="421" w:type="dxa"/>
          </w:tcPr>
          <w:p w14:paraId="413DACE1" w14:textId="74EFBA1F" w:rsidR="001130A5" w:rsidRDefault="001130A5" w:rsidP="0032497D">
            <w:pPr>
              <w:spacing w:before="0"/>
            </w:pPr>
            <w:r>
              <w:t>g</w:t>
            </w:r>
            <w:r w:rsidR="00C25984">
              <w:t>.</w:t>
            </w:r>
          </w:p>
        </w:tc>
        <w:tc>
          <w:tcPr>
            <w:tcW w:w="3118" w:type="dxa"/>
          </w:tcPr>
          <w:p w14:paraId="761E046F" w14:textId="77777777" w:rsidR="001130A5" w:rsidRDefault="001130A5" w:rsidP="0032497D">
            <w:pPr>
              <w:spacing w:before="0"/>
            </w:pPr>
            <w:r>
              <w:t>R&amp;D Telephone</w:t>
            </w:r>
          </w:p>
        </w:tc>
        <w:tc>
          <w:tcPr>
            <w:tcW w:w="7093" w:type="dxa"/>
          </w:tcPr>
          <w:p w14:paraId="789D0836" w14:textId="77777777" w:rsidR="001130A5" w:rsidRDefault="001130A5" w:rsidP="0032497D">
            <w:pPr>
              <w:spacing w:before="0"/>
            </w:pPr>
          </w:p>
        </w:tc>
      </w:tr>
    </w:tbl>
    <w:p w14:paraId="2DFCE6D4" w14:textId="77777777" w:rsidR="0032497D" w:rsidRDefault="0032497D" w:rsidP="0032497D"/>
    <w:tbl>
      <w:tblPr>
        <w:tblStyle w:val="TableGrid"/>
        <w:tblW w:w="10632" w:type="dxa"/>
        <w:tblInd w:w="-856" w:type="dxa"/>
        <w:tblLook w:val="04A0" w:firstRow="1" w:lastRow="0" w:firstColumn="1" w:lastColumn="0" w:noHBand="0" w:noVBand="1"/>
      </w:tblPr>
      <w:tblGrid>
        <w:gridCol w:w="670"/>
        <w:gridCol w:w="3668"/>
        <w:gridCol w:w="6294"/>
      </w:tblGrid>
      <w:tr w:rsidR="001130A5" w14:paraId="0549BE54" w14:textId="77777777" w:rsidTr="00B1618C">
        <w:tc>
          <w:tcPr>
            <w:tcW w:w="10632" w:type="dxa"/>
            <w:gridSpan w:val="3"/>
            <w:shd w:val="clear" w:color="auto" w:fill="92D050"/>
          </w:tcPr>
          <w:p w14:paraId="5A302D61" w14:textId="77777777" w:rsidR="001130A5" w:rsidRPr="003C2BE0" w:rsidRDefault="001130A5" w:rsidP="001130A5">
            <w:pPr>
              <w:spacing w:before="0"/>
              <w:rPr>
                <w:b/>
              </w:rPr>
            </w:pPr>
            <w:r w:rsidRPr="003C2BE0">
              <w:rPr>
                <w:b/>
              </w:rPr>
              <w:t>2.0 Service Structure</w:t>
            </w:r>
          </w:p>
        </w:tc>
      </w:tr>
      <w:tr w:rsidR="001130A5" w14:paraId="0FC0654D" w14:textId="77777777" w:rsidTr="003C501C">
        <w:tc>
          <w:tcPr>
            <w:tcW w:w="10632" w:type="dxa"/>
            <w:gridSpan w:val="3"/>
          </w:tcPr>
          <w:p w14:paraId="7917590E" w14:textId="1EB94859" w:rsidR="001130A5" w:rsidRPr="001130A5" w:rsidRDefault="001130A5" w:rsidP="00067C75">
            <w:pPr>
              <w:spacing w:before="0"/>
              <w:rPr>
                <w:i/>
              </w:rPr>
            </w:pPr>
            <w:r w:rsidRPr="001130A5">
              <w:rPr>
                <w:i/>
              </w:rPr>
              <w:t xml:space="preserve">We are hoping to identify </w:t>
            </w:r>
            <w:r w:rsidR="00FC7446">
              <w:rPr>
                <w:i/>
              </w:rPr>
              <w:t>the current rehabilitation services for people</w:t>
            </w:r>
            <w:r w:rsidR="00D80BB2">
              <w:rPr>
                <w:i/>
              </w:rPr>
              <w:t xml:space="preserve"> (aged </w:t>
            </w:r>
            <w:r w:rsidR="00067C75">
              <w:rPr>
                <w:i/>
              </w:rPr>
              <w:t>18+</w:t>
            </w:r>
            <w:r w:rsidR="00D80BB2">
              <w:rPr>
                <w:i/>
              </w:rPr>
              <w:t>)</w:t>
            </w:r>
            <w:r w:rsidR="00FC7446">
              <w:rPr>
                <w:i/>
              </w:rPr>
              <w:t xml:space="preserve"> wh</w:t>
            </w:r>
            <w:r w:rsidR="00067C75">
              <w:rPr>
                <w:i/>
              </w:rPr>
              <w:t xml:space="preserve">o are admitted to your hospital. </w:t>
            </w:r>
            <w:r w:rsidRPr="001130A5">
              <w:rPr>
                <w:i/>
              </w:rPr>
              <w:t>This information is crucial to ensure appropriate approvals are obtained</w:t>
            </w:r>
            <w:r>
              <w:rPr>
                <w:i/>
              </w:rPr>
              <w:t>, and that appropriate training and information are disseminated to relevant teams</w:t>
            </w:r>
            <w:r w:rsidRPr="001130A5">
              <w:rPr>
                <w:i/>
              </w:rPr>
              <w:t xml:space="preserve"> to avoid recruitment barriers.</w:t>
            </w:r>
          </w:p>
        </w:tc>
      </w:tr>
      <w:tr w:rsidR="003D0C72" w14:paraId="6A581DD7" w14:textId="77777777" w:rsidTr="003D0C72">
        <w:tc>
          <w:tcPr>
            <w:tcW w:w="670" w:type="dxa"/>
          </w:tcPr>
          <w:p w14:paraId="1604A878" w14:textId="0D8EC757" w:rsidR="003D0C72" w:rsidRPr="00B1618C" w:rsidRDefault="003D0C72" w:rsidP="00BA4932">
            <w:pPr>
              <w:spacing w:before="0"/>
              <w:rPr>
                <w:b/>
              </w:rPr>
            </w:pPr>
            <w:r>
              <w:rPr>
                <w:b/>
              </w:rPr>
              <w:t>A.</w:t>
            </w:r>
          </w:p>
        </w:tc>
        <w:tc>
          <w:tcPr>
            <w:tcW w:w="9962" w:type="dxa"/>
            <w:gridSpan w:val="2"/>
          </w:tcPr>
          <w:p w14:paraId="1A7DE21C" w14:textId="0D3E5466" w:rsidR="003D0C72" w:rsidRPr="00B1618C" w:rsidRDefault="003D0C72" w:rsidP="00BA4932">
            <w:pPr>
              <w:spacing w:before="0"/>
              <w:rPr>
                <w:b/>
              </w:rPr>
            </w:pPr>
            <w:r w:rsidRPr="00B1618C">
              <w:rPr>
                <w:b/>
              </w:rPr>
              <w:t>Hospital wards</w:t>
            </w:r>
          </w:p>
        </w:tc>
      </w:tr>
      <w:tr w:rsidR="003C2BE0" w14:paraId="7C859C51" w14:textId="77777777" w:rsidTr="00B1618C">
        <w:tc>
          <w:tcPr>
            <w:tcW w:w="670" w:type="dxa"/>
            <w:vMerge w:val="restart"/>
          </w:tcPr>
          <w:p w14:paraId="517DC0DC" w14:textId="54194466" w:rsidR="003C2BE0" w:rsidRPr="00001DA2" w:rsidRDefault="00B1618C" w:rsidP="00BA4932">
            <w:pPr>
              <w:spacing w:before="0"/>
            </w:pPr>
            <w:r>
              <w:t>a</w:t>
            </w:r>
            <w:r w:rsidR="003C2BE0" w:rsidRPr="00001DA2">
              <w:t>1.</w:t>
            </w:r>
          </w:p>
        </w:tc>
        <w:tc>
          <w:tcPr>
            <w:tcW w:w="9962" w:type="dxa"/>
            <w:gridSpan w:val="2"/>
          </w:tcPr>
          <w:p w14:paraId="640A5C59" w14:textId="714B462A" w:rsidR="003C2BE0" w:rsidRPr="003C2BE0" w:rsidRDefault="003C2BE0" w:rsidP="00ED6B4C">
            <w:pPr>
              <w:spacing w:before="0"/>
            </w:pPr>
            <w:r>
              <w:t xml:space="preserve">Please identify all medical wards that a person aged over </w:t>
            </w:r>
            <w:r w:rsidR="00ED6B4C">
              <w:t>18</w:t>
            </w:r>
            <w:r>
              <w:t xml:space="preserve"> years might be transferred to following admission due to </w:t>
            </w:r>
            <w:r w:rsidR="00ED6B4C">
              <w:t>stroke.</w:t>
            </w:r>
            <w:r>
              <w:t xml:space="preserve"> </w:t>
            </w:r>
          </w:p>
        </w:tc>
      </w:tr>
      <w:tr w:rsidR="003C2BE0" w14:paraId="10CE81A0" w14:textId="77777777" w:rsidTr="00B1618C">
        <w:tc>
          <w:tcPr>
            <w:tcW w:w="670" w:type="dxa"/>
            <w:vMerge/>
          </w:tcPr>
          <w:p w14:paraId="1676731C" w14:textId="77777777" w:rsidR="003C2BE0" w:rsidRPr="00001DA2" w:rsidRDefault="003C2BE0" w:rsidP="00BA4932">
            <w:pPr>
              <w:spacing w:before="0"/>
            </w:pPr>
          </w:p>
        </w:tc>
        <w:tc>
          <w:tcPr>
            <w:tcW w:w="3668" w:type="dxa"/>
          </w:tcPr>
          <w:p w14:paraId="592AB497" w14:textId="7C602B43" w:rsidR="003C2BE0" w:rsidRDefault="003C2BE0" w:rsidP="003C501C">
            <w:pPr>
              <w:spacing w:before="0"/>
            </w:pPr>
            <w:r>
              <w:t>Ward Name</w:t>
            </w:r>
          </w:p>
        </w:tc>
        <w:tc>
          <w:tcPr>
            <w:tcW w:w="6294" w:type="dxa"/>
          </w:tcPr>
          <w:p w14:paraId="19C8E428" w14:textId="775284AC" w:rsidR="003C2BE0" w:rsidRDefault="003C2BE0" w:rsidP="00BA4932">
            <w:pPr>
              <w:spacing w:before="0"/>
            </w:pPr>
          </w:p>
          <w:p w14:paraId="565EE044" w14:textId="2DA23D96" w:rsidR="003C2BE0" w:rsidRDefault="003C2BE0" w:rsidP="00BA4932">
            <w:pPr>
              <w:spacing w:before="0"/>
            </w:pPr>
          </w:p>
        </w:tc>
      </w:tr>
      <w:tr w:rsidR="003C2BE0" w14:paraId="45219BDE" w14:textId="77777777" w:rsidTr="00B1618C">
        <w:tc>
          <w:tcPr>
            <w:tcW w:w="670" w:type="dxa"/>
            <w:vMerge/>
          </w:tcPr>
          <w:p w14:paraId="7E1A54D3" w14:textId="76C19AE5" w:rsidR="003C2BE0" w:rsidRPr="00001DA2" w:rsidRDefault="003C2BE0" w:rsidP="00BA4932">
            <w:pPr>
              <w:spacing w:before="0"/>
            </w:pPr>
          </w:p>
        </w:tc>
        <w:tc>
          <w:tcPr>
            <w:tcW w:w="3668" w:type="dxa"/>
          </w:tcPr>
          <w:p w14:paraId="53352ADF" w14:textId="1068B516" w:rsidR="003C2BE0" w:rsidRDefault="003C2BE0" w:rsidP="003C501C">
            <w:pPr>
              <w:spacing w:before="0"/>
            </w:pPr>
            <w:r>
              <w:t>Type of Ward</w:t>
            </w:r>
          </w:p>
        </w:tc>
        <w:tc>
          <w:tcPr>
            <w:tcW w:w="6294" w:type="dxa"/>
          </w:tcPr>
          <w:p w14:paraId="4AE59152" w14:textId="33B89F7D" w:rsidR="003C2BE0" w:rsidRDefault="00C25984" w:rsidP="00BA4932">
            <w:pPr>
              <w:spacing w:before="0"/>
            </w:pPr>
            <w:r>
              <w:rPr>
                <w:noProof/>
                <w:lang w:eastAsia="en-GB"/>
              </w:rPr>
              <mc:AlternateContent>
                <mc:Choice Requires="wps">
                  <w:drawing>
                    <wp:anchor distT="0" distB="0" distL="114300" distR="114300" simplePos="0" relativeHeight="251672064" behindDoc="0" locked="0" layoutInCell="1" allowOverlap="1" wp14:anchorId="1113C544" wp14:editId="2CE8AADD">
                      <wp:simplePos x="0" y="0"/>
                      <wp:positionH relativeFrom="column">
                        <wp:posOffset>3170555</wp:posOffset>
                      </wp:positionH>
                      <wp:positionV relativeFrom="paragraph">
                        <wp:posOffset>-341630</wp:posOffset>
                      </wp:positionV>
                      <wp:extent cx="0" cy="12477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0" cy="1247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B308C" id="Straight Connector 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5pt,-26.9pt" to="249.65pt,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" strokecolor="windowText"/>
                  </w:pict>
                </mc:Fallback>
              </mc:AlternateContent>
            </w:r>
            <w:r>
              <w:rPr>
                <w:noProof/>
                <w:lang w:eastAsia="en-GB"/>
              </w:rPr>
              <mc:AlternateContent>
                <mc:Choice Requires="wps">
                  <w:drawing>
                    <wp:anchor distT="0" distB="0" distL="114300" distR="114300" simplePos="0" relativeHeight="251668992" behindDoc="0" locked="0" layoutInCell="1" allowOverlap="1" wp14:anchorId="62CC5C2A" wp14:editId="0A890EC1">
                      <wp:simplePos x="0" y="0"/>
                      <wp:positionH relativeFrom="column">
                        <wp:posOffset>2322830</wp:posOffset>
                      </wp:positionH>
                      <wp:positionV relativeFrom="paragraph">
                        <wp:posOffset>-345440</wp:posOffset>
                      </wp:positionV>
                      <wp:extent cx="0" cy="124777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1247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9694C8"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9pt,-27.2pt" to="182.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" strokecolor="windowText"/>
                  </w:pict>
                </mc:Fallback>
              </mc:AlternateContent>
            </w:r>
            <w:r>
              <w:rPr>
                <w:noProof/>
                <w:lang w:eastAsia="en-GB"/>
              </w:rPr>
              <mc:AlternateContent>
                <mc:Choice Requires="wps">
                  <w:drawing>
                    <wp:anchor distT="0" distB="0" distL="114300" distR="114300" simplePos="0" relativeHeight="251662848" behindDoc="0" locked="0" layoutInCell="1" allowOverlap="1" wp14:anchorId="208B2697" wp14:editId="192A63A5">
                      <wp:simplePos x="0" y="0"/>
                      <wp:positionH relativeFrom="column">
                        <wp:posOffset>1551305</wp:posOffset>
                      </wp:positionH>
                      <wp:positionV relativeFrom="paragraph">
                        <wp:posOffset>-345440</wp:posOffset>
                      </wp:positionV>
                      <wp:extent cx="0" cy="124777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1247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63ECEC" id="Straight Connector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15pt,-27.2pt" to="122.15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" strokecolor="windowText"/>
                  </w:pict>
                </mc:Fallback>
              </mc:AlternateContent>
            </w:r>
            <w:r w:rsidR="003C2BE0">
              <w:rPr>
                <w:noProof/>
                <w:lang w:eastAsia="en-GB"/>
              </w:rPr>
              <mc:AlternateContent>
                <mc:Choice Requires="wps">
                  <w:drawing>
                    <wp:anchor distT="0" distB="0" distL="114300" distR="114300" simplePos="0" relativeHeight="251665920" behindDoc="0" locked="0" layoutInCell="1" allowOverlap="1" wp14:anchorId="5A7E62AA" wp14:editId="63F5B053">
                      <wp:simplePos x="0" y="0"/>
                      <wp:positionH relativeFrom="column">
                        <wp:posOffset>722630</wp:posOffset>
                      </wp:positionH>
                      <wp:positionV relativeFrom="paragraph">
                        <wp:posOffset>-345440</wp:posOffset>
                      </wp:positionV>
                      <wp:extent cx="0" cy="124777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12477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C1C315" id="Straight Connector 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9pt,-27.2pt" to="56.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" strokecolor="windowText"/>
                  </w:pict>
                </mc:Fallback>
              </mc:AlternateContent>
            </w:r>
          </w:p>
          <w:p w14:paraId="39BA8F8B" w14:textId="5E1B7EA4" w:rsidR="003C2BE0" w:rsidRDefault="003C2BE0" w:rsidP="00BA4932">
            <w:pPr>
              <w:spacing w:before="0"/>
            </w:pPr>
          </w:p>
        </w:tc>
      </w:tr>
      <w:tr w:rsidR="003C2BE0" w14:paraId="0C028EC4" w14:textId="77777777" w:rsidTr="00B1618C">
        <w:trPr>
          <w:trHeight w:val="187"/>
        </w:trPr>
        <w:tc>
          <w:tcPr>
            <w:tcW w:w="670" w:type="dxa"/>
            <w:vMerge/>
          </w:tcPr>
          <w:p w14:paraId="4A6B70B7" w14:textId="77777777" w:rsidR="003C2BE0" w:rsidRPr="00001DA2" w:rsidRDefault="003C2BE0" w:rsidP="00BA4932">
            <w:pPr>
              <w:spacing w:before="0"/>
            </w:pPr>
          </w:p>
        </w:tc>
        <w:tc>
          <w:tcPr>
            <w:tcW w:w="3668" w:type="dxa"/>
          </w:tcPr>
          <w:p w14:paraId="16CFE636" w14:textId="1BF7B754" w:rsidR="003C2BE0" w:rsidRDefault="003C2BE0" w:rsidP="003C501C">
            <w:pPr>
              <w:spacing w:before="0"/>
            </w:pPr>
            <w:r>
              <w:t>Number of beds</w:t>
            </w:r>
          </w:p>
        </w:tc>
        <w:tc>
          <w:tcPr>
            <w:tcW w:w="6294" w:type="dxa"/>
          </w:tcPr>
          <w:p w14:paraId="40BF7544" w14:textId="4C544D5F" w:rsidR="003C2BE0" w:rsidRDefault="003C2BE0" w:rsidP="00BA4932">
            <w:pPr>
              <w:spacing w:before="0"/>
            </w:pPr>
          </w:p>
        </w:tc>
      </w:tr>
      <w:tr w:rsidR="003C2BE0" w14:paraId="46A3E0B4" w14:textId="77777777" w:rsidTr="00B1618C">
        <w:tc>
          <w:tcPr>
            <w:tcW w:w="670" w:type="dxa"/>
            <w:vMerge/>
          </w:tcPr>
          <w:p w14:paraId="5071551F" w14:textId="77777777" w:rsidR="003C2BE0" w:rsidRPr="00001DA2" w:rsidRDefault="003C2BE0" w:rsidP="00BA4932">
            <w:pPr>
              <w:spacing w:before="0"/>
            </w:pPr>
          </w:p>
        </w:tc>
        <w:tc>
          <w:tcPr>
            <w:tcW w:w="3668" w:type="dxa"/>
          </w:tcPr>
          <w:p w14:paraId="26DB558A" w14:textId="0940DD0C" w:rsidR="003C2BE0" w:rsidRDefault="003C2BE0" w:rsidP="003C501C">
            <w:pPr>
              <w:spacing w:before="0"/>
            </w:pPr>
            <w:r>
              <w:t>Average length of stay</w:t>
            </w:r>
          </w:p>
        </w:tc>
        <w:tc>
          <w:tcPr>
            <w:tcW w:w="6294" w:type="dxa"/>
          </w:tcPr>
          <w:p w14:paraId="476D495A" w14:textId="1E23E39F" w:rsidR="003C2BE0" w:rsidRDefault="003C2BE0" w:rsidP="00BA4932">
            <w:pPr>
              <w:spacing w:before="0"/>
            </w:pPr>
          </w:p>
        </w:tc>
      </w:tr>
      <w:tr w:rsidR="003C2BE0" w14:paraId="7003A412" w14:textId="77777777" w:rsidTr="00B1618C">
        <w:tc>
          <w:tcPr>
            <w:tcW w:w="670" w:type="dxa"/>
            <w:vMerge/>
          </w:tcPr>
          <w:p w14:paraId="1A9535FA" w14:textId="77777777" w:rsidR="003C2BE0" w:rsidRPr="00001DA2" w:rsidRDefault="003C2BE0" w:rsidP="00BA4932">
            <w:pPr>
              <w:spacing w:before="0"/>
            </w:pPr>
          </w:p>
        </w:tc>
        <w:tc>
          <w:tcPr>
            <w:tcW w:w="3668" w:type="dxa"/>
          </w:tcPr>
          <w:p w14:paraId="69446573" w14:textId="496615D7" w:rsidR="003C2BE0" w:rsidRDefault="003C2BE0" w:rsidP="003C501C">
            <w:pPr>
              <w:spacing w:before="0"/>
            </w:pPr>
            <w:r>
              <w:t>Av. No. of re-admissions</w:t>
            </w:r>
          </w:p>
        </w:tc>
        <w:tc>
          <w:tcPr>
            <w:tcW w:w="6294" w:type="dxa"/>
          </w:tcPr>
          <w:p w14:paraId="7FF4DE5D" w14:textId="33E5D582" w:rsidR="003C2BE0" w:rsidRDefault="003C2BE0" w:rsidP="00BA4932">
            <w:pPr>
              <w:spacing w:before="0"/>
            </w:pPr>
          </w:p>
        </w:tc>
      </w:tr>
      <w:tr w:rsidR="000E12C9" w14:paraId="54003182" w14:textId="77777777" w:rsidTr="00B1618C">
        <w:tc>
          <w:tcPr>
            <w:tcW w:w="670" w:type="dxa"/>
          </w:tcPr>
          <w:p w14:paraId="2CCAD566" w14:textId="6FCFB1AA" w:rsidR="000E12C9" w:rsidRPr="00001DA2" w:rsidRDefault="00B1618C" w:rsidP="00BA4932">
            <w:pPr>
              <w:spacing w:before="0"/>
            </w:pPr>
            <w:r>
              <w:t>a</w:t>
            </w:r>
            <w:r w:rsidR="00AD7367" w:rsidRPr="00001DA2">
              <w:t>2.</w:t>
            </w:r>
          </w:p>
        </w:tc>
        <w:tc>
          <w:tcPr>
            <w:tcW w:w="3668" w:type="dxa"/>
          </w:tcPr>
          <w:p w14:paraId="7C697B33" w14:textId="77777777" w:rsidR="000E12C9" w:rsidRDefault="00AD7367" w:rsidP="003C501C">
            <w:pPr>
              <w:spacing w:before="0"/>
            </w:pPr>
            <w:r>
              <w:t xml:space="preserve">Are these teams aware of </w:t>
            </w:r>
            <w:r w:rsidR="003C501C">
              <w:t xml:space="preserve">and supportive of </w:t>
            </w:r>
            <w:r>
              <w:t>study</w:t>
            </w:r>
            <w:r w:rsidR="003C501C">
              <w:t xml:space="preserve"> participation</w:t>
            </w:r>
            <w:r>
              <w:t>?</w:t>
            </w:r>
          </w:p>
        </w:tc>
        <w:tc>
          <w:tcPr>
            <w:tcW w:w="6294" w:type="dxa"/>
          </w:tcPr>
          <w:p w14:paraId="75A848DD" w14:textId="671FFF9C" w:rsidR="000E12C9" w:rsidRDefault="000E12C9" w:rsidP="00BA4932">
            <w:pPr>
              <w:spacing w:before="0"/>
            </w:pPr>
          </w:p>
        </w:tc>
      </w:tr>
    </w:tbl>
    <w:p w14:paraId="168B9665" w14:textId="77777777" w:rsidR="001130A5" w:rsidRDefault="001130A5" w:rsidP="0032497D"/>
    <w:tbl>
      <w:tblPr>
        <w:tblStyle w:val="TableGrid"/>
        <w:tblW w:w="10632" w:type="dxa"/>
        <w:tblInd w:w="-856" w:type="dxa"/>
        <w:tblLook w:val="04A0" w:firstRow="1" w:lastRow="0" w:firstColumn="1" w:lastColumn="0" w:noHBand="0" w:noVBand="1"/>
      </w:tblPr>
      <w:tblGrid>
        <w:gridCol w:w="577"/>
        <w:gridCol w:w="3085"/>
        <w:gridCol w:w="6970"/>
      </w:tblGrid>
      <w:tr w:rsidR="001130A5" w14:paraId="430B331E" w14:textId="77777777" w:rsidTr="00B1618C">
        <w:tc>
          <w:tcPr>
            <w:tcW w:w="10632" w:type="dxa"/>
            <w:gridSpan w:val="3"/>
            <w:shd w:val="clear" w:color="auto" w:fill="92D050"/>
          </w:tcPr>
          <w:p w14:paraId="04155FDC" w14:textId="77777777" w:rsidR="001130A5" w:rsidRPr="00022EF1" w:rsidRDefault="001130A5" w:rsidP="001130A5">
            <w:pPr>
              <w:spacing w:before="0"/>
              <w:rPr>
                <w:b/>
              </w:rPr>
            </w:pPr>
            <w:r w:rsidRPr="00022EF1">
              <w:rPr>
                <w:b/>
              </w:rPr>
              <w:t>3.0 Service Delivery</w:t>
            </w:r>
          </w:p>
        </w:tc>
      </w:tr>
      <w:tr w:rsidR="001130A5" w14:paraId="7A4B5811" w14:textId="77777777" w:rsidTr="00BA4932">
        <w:tc>
          <w:tcPr>
            <w:tcW w:w="10632" w:type="dxa"/>
            <w:gridSpan w:val="3"/>
          </w:tcPr>
          <w:p w14:paraId="1FB4E895" w14:textId="5348A326" w:rsidR="001130A5" w:rsidRPr="001130A5" w:rsidRDefault="00973083" w:rsidP="00022EF1">
            <w:pPr>
              <w:spacing w:before="0"/>
              <w:rPr>
                <w:i/>
              </w:rPr>
            </w:pPr>
            <w:r>
              <w:rPr>
                <w:i/>
              </w:rPr>
              <w:t xml:space="preserve">We would like to understand what rehabilitation packages you currently offer to ensure there will be no conflicts with the proposed intervention. </w:t>
            </w:r>
            <w:r w:rsidR="00022EF1">
              <w:rPr>
                <w:i/>
              </w:rPr>
              <w:t>T</w:t>
            </w:r>
            <w:r w:rsidRPr="00973083">
              <w:rPr>
                <w:i/>
              </w:rPr>
              <w:t xml:space="preserve">o ensure feasibility of intervention delivery </w:t>
            </w:r>
            <w:r>
              <w:rPr>
                <w:i/>
              </w:rPr>
              <w:t xml:space="preserve">within your service </w:t>
            </w:r>
            <w:r w:rsidRPr="00973083">
              <w:rPr>
                <w:i/>
              </w:rPr>
              <w:t>we would like</w:t>
            </w:r>
            <w:r>
              <w:rPr>
                <w:i/>
              </w:rPr>
              <w:t xml:space="preserve"> to </w:t>
            </w:r>
            <w:r w:rsidR="00022EF1">
              <w:rPr>
                <w:i/>
              </w:rPr>
              <w:t>assess</w:t>
            </w:r>
            <w:r>
              <w:rPr>
                <w:i/>
              </w:rPr>
              <w:t xml:space="preserve"> engagement of relevant teams and whether staff are willing and able to support intervention delivery.</w:t>
            </w:r>
          </w:p>
        </w:tc>
      </w:tr>
      <w:tr w:rsidR="001D301D" w14:paraId="654A2869" w14:textId="77777777" w:rsidTr="001D301D">
        <w:tc>
          <w:tcPr>
            <w:tcW w:w="550" w:type="dxa"/>
          </w:tcPr>
          <w:p w14:paraId="377E905E" w14:textId="73D902A9" w:rsidR="001D301D" w:rsidRPr="003D0C72" w:rsidRDefault="003D0C72" w:rsidP="00973083">
            <w:pPr>
              <w:spacing w:before="0"/>
              <w:rPr>
                <w:b/>
              </w:rPr>
            </w:pPr>
            <w:r w:rsidRPr="003D0C72">
              <w:rPr>
                <w:b/>
              </w:rPr>
              <w:t>A</w:t>
            </w:r>
            <w:r w:rsidR="001D301D" w:rsidRPr="003D0C72">
              <w:rPr>
                <w:b/>
              </w:rPr>
              <w:t>.</w:t>
            </w:r>
          </w:p>
        </w:tc>
        <w:tc>
          <w:tcPr>
            <w:tcW w:w="10082" w:type="dxa"/>
            <w:gridSpan w:val="2"/>
          </w:tcPr>
          <w:p w14:paraId="0D753A4C" w14:textId="77777777" w:rsidR="001D301D" w:rsidRPr="003D0C72" w:rsidRDefault="001D301D" w:rsidP="00973083">
            <w:pPr>
              <w:spacing w:before="0"/>
              <w:rPr>
                <w:b/>
              </w:rPr>
            </w:pPr>
            <w:r w:rsidRPr="003D0C72">
              <w:rPr>
                <w:b/>
              </w:rPr>
              <w:t>Therapy Services</w:t>
            </w:r>
          </w:p>
        </w:tc>
      </w:tr>
      <w:tr w:rsidR="001D301D" w14:paraId="4BBB1714" w14:textId="77777777" w:rsidTr="0073642B">
        <w:tc>
          <w:tcPr>
            <w:tcW w:w="550" w:type="dxa"/>
          </w:tcPr>
          <w:p w14:paraId="68FD23D3" w14:textId="77777777" w:rsidR="001130A5" w:rsidRDefault="0073642B" w:rsidP="00BA4932">
            <w:pPr>
              <w:spacing w:before="0"/>
            </w:pPr>
            <w:r>
              <w:t>a1</w:t>
            </w:r>
            <w:r w:rsidR="001130A5">
              <w:t>.</w:t>
            </w:r>
          </w:p>
        </w:tc>
        <w:tc>
          <w:tcPr>
            <w:tcW w:w="3088" w:type="dxa"/>
          </w:tcPr>
          <w:p w14:paraId="52545421" w14:textId="49AABF94" w:rsidR="001130A5" w:rsidRDefault="001D301D" w:rsidP="00ED6B4C">
            <w:pPr>
              <w:spacing w:before="0"/>
            </w:pPr>
            <w:r>
              <w:t xml:space="preserve">What </w:t>
            </w:r>
            <w:r w:rsidR="00194359">
              <w:t xml:space="preserve">stroke </w:t>
            </w:r>
            <w:r>
              <w:t xml:space="preserve">rehabilitation services do you currently </w:t>
            </w:r>
            <w:r w:rsidR="007B2B3E">
              <w:t>offer to</w:t>
            </w:r>
            <w:r w:rsidR="006A7159">
              <w:t xml:space="preserve"> </w:t>
            </w:r>
            <w:r>
              <w:t>people upon discharge from hospital</w:t>
            </w:r>
            <w:r w:rsidR="00ED6B4C">
              <w:t>?</w:t>
            </w:r>
          </w:p>
        </w:tc>
        <w:tc>
          <w:tcPr>
            <w:tcW w:w="6994" w:type="dxa"/>
          </w:tcPr>
          <w:p w14:paraId="082C6735" w14:textId="77777777" w:rsidR="001130A5" w:rsidRDefault="001130A5" w:rsidP="00BA4932">
            <w:pPr>
              <w:spacing w:before="0"/>
            </w:pPr>
          </w:p>
          <w:p w14:paraId="108BCC38" w14:textId="77777777" w:rsidR="001D301D" w:rsidRDefault="001D301D" w:rsidP="00BA4932">
            <w:pPr>
              <w:spacing w:before="0"/>
            </w:pPr>
          </w:p>
          <w:p w14:paraId="0B7CA141" w14:textId="77777777" w:rsidR="003C2BE0" w:rsidRDefault="003C2BE0" w:rsidP="001D301D">
            <w:pPr>
              <w:spacing w:before="0"/>
              <w:jc w:val="center"/>
              <w:rPr>
                <w:i/>
                <w:color w:val="808080" w:themeColor="background1" w:themeShade="80"/>
                <w:sz w:val="20"/>
              </w:rPr>
            </w:pPr>
          </w:p>
          <w:p w14:paraId="47430385" w14:textId="77777777" w:rsidR="003C2BE0" w:rsidRDefault="003C2BE0" w:rsidP="001D301D">
            <w:pPr>
              <w:spacing w:before="0"/>
              <w:jc w:val="center"/>
              <w:rPr>
                <w:i/>
                <w:color w:val="808080" w:themeColor="background1" w:themeShade="80"/>
                <w:sz w:val="20"/>
              </w:rPr>
            </w:pPr>
          </w:p>
          <w:p w14:paraId="70EAD50A" w14:textId="77777777" w:rsidR="003C2BE0" w:rsidRDefault="003C2BE0" w:rsidP="001D301D">
            <w:pPr>
              <w:spacing w:before="0"/>
              <w:jc w:val="center"/>
              <w:rPr>
                <w:i/>
                <w:color w:val="808080" w:themeColor="background1" w:themeShade="80"/>
                <w:sz w:val="20"/>
              </w:rPr>
            </w:pPr>
          </w:p>
          <w:p w14:paraId="792641E6" w14:textId="3AF2E7EC" w:rsidR="001D301D" w:rsidRPr="001D301D" w:rsidRDefault="001D301D" w:rsidP="001D301D">
            <w:pPr>
              <w:spacing w:before="0"/>
              <w:jc w:val="center"/>
              <w:rPr>
                <w:i/>
              </w:rPr>
            </w:pPr>
            <w:r w:rsidRPr="00AD5707">
              <w:rPr>
                <w:i/>
                <w:color w:val="808080" w:themeColor="background1" w:themeShade="80"/>
                <w:sz w:val="20"/>
              </w:rPr>
              <w:t xml:space="preserve">Please include details on </w:t>
            </w:r>
            <w:r w:rsidR="00022EF1">
              <w:rPr>
                <w:i/>
                <w:color w:val="808080" w:themeColor="background1" w:themeShade="80"/>
                <w:sz w:val="20"/>
              </w:rPr>
              <w:t>the focus of rehabilitation,</w:t>
            </w:r>
            <w:r w:rsidRPr="00AD5707">
              <w:rPr>
                <w:i/>
                <w:color w:val="808080" w:themeColor="background1" w:themeShade="80"/>
                <w:sz w:val="20"/>
              </w:rPr>
              <w:t xml:space="preserve"> duration</w:t>
            </w:r>
            <w:r w:rsidR="00022EF1">
              <w:rPr>
                <w:i/>
                <w:color w:val="808080" w:themeColor="background1" w:themeShade="80"/>
                <w:sz w:val="20"/>
              </w:rPr>
              <w:t>, and who is responsible for delivering the rehabilitation</w:t>
            </w:r>
            <w:r w:rsidRPr="00AD5707">
              <w:rPr>
                <w:i/>
                <w:color w:val="808080" w:themeColor="background1" w:themeShade="80"/>
                <w:sz w:val="20"/>
              </w:rPr>
              <w:t>.</w:t>
            </w:r>
          </w:p>
        </w:tc>
      </w:tr>
      <w:tr w:rsidR="00194359" w14:paraId="15F3F19C" w14:textId="77777777" w:rsidTr="0073642B">
        <w:tc>
          <w:tcPr>
            <w:tcW w:w="550" w:type="dxa"/>
          </w:tcPr>
          <w:p w14:paraId="34C4A197" w14:textId="399771CA" w:rsidR="00194359" w:rsidRDefault="00194359" w:rsidP="00BA4932">
            <w:pPr>
              <w:spacing w:before="0"/>
            </w:pPr>
            <w:r>
              <w:lastRenderedPageBreak/>
              <w:t>a2</w:t>
            </w:r>
          </w:p>
        </w:tc>
        <w:tc>
          <w:tcPr>
            <w:tcW w:w="3088" w:type="dxa"/>
          </w:tcPr>
          <w:p w14:paraId="7677FFEF" w14:textId="622D6C47" w:rsidR="00194359" w:rsidRDefault="00194359" w:rsidP="00194359">
            <w:pPr>
              <w:spacing w:before="0"/>
            </w:pPr>
            <w:r>
              <w:t>Do any of these services already specialise in helping stroke survivors return to work?</w:t>
            </w:r>
          </w:p>
        </w:tc>
        <w:tc>
          <w:tcPr>
            <w:tcW w:w="6994" w:type="dxa"/>
          </w:tcPr>
          <w:p w14:paraId="1BC439E8" w14:textId="77777777" w:rsidR="00194359" w:rsidRDefault="00194359" w:rsidP="00194359">
            <w:pPr>
              <w:spacing w:before="0"/>
            </w:pPr>
            <w:r>
              <w:t>Yes / No</w:t>
            </w:r>
          </w:p>
          <w:p w14:paraId="74A26B1B" w14:textId="7F0E49AD" w:rsidR="00194359" w:rsidRDefault="00194359" w:rsidP="00194359">
            <w:pPr>
              <w:spacing w:before="0"/>
            </w:pPr>
            <w:r>
              <w:t>If yes please indicate which one(s):</w:t>
            </w:r>
          </w:p>
        </w:tc>
      </w:tr>
      <w:tr w:rsidR="001D301D" w14:paraId="0C4C6D73" w14:textId="77777777" w:rsidTr="0073642B">
        <w:tc>
          <w:tcPr>
            <w:tcW w:w="550" w:type="dxa"/>
          </w:tcPr>
          <w:p w14:paraId="6371444A" w14:textId="36846DC1" w:rsidR="001D301D" w:rsidRDefault="001D301D" w:rsidP="00194359">
            <w:pPr>
              <w:spacing w:before="0"/>
            </w:pPr>
            <w:r>
              <w:t>a</w:t>
            </w:r>
            <w:r w:rsidR="00194359">
              <w:t>3</w:t>
            </w:r>
            <w:r>
              <w:t>.</w:t>
            </w:r>
          </w:p>
        </w:tc>
        <w:tc>
          <w:tcPr>
            <w:tcW w:w="3088" w:type="dxa"/>
          </w:tcPr>
          <w:p w14:paraId="0B55A58D" w14:textId="77777777" w:rsidR="001D301D" w:rsidRDefault="001D301D" w:rsidP="007837A3">
            <w:pPr>
              <w:spacing w:before="0"/>
            </w:pPr>
            <w:r>
              <w:t xml:space="preserve">Do you </w:t>
            </w:r>
            <w:r w:rsidR="007837A3">
              <w:t xml:space="preserve">anticipate any changes </w:t>
            </w:r>
            <w:r>
              <w:t xml:space="preserve">to services in the </w:t>
            </w:r>
            <w:r w:rsidR="007837A3">
              <w:t>next 12 months</w:t>
            </w:r>
            <w:r>
              <w:t>?</w:t>
            </w:r>
          </w:p>
        </w:tc>
        <w:tc>
          <w:tcPr>
            <w:tcW w:w="6994" w:type="dxa"/>
          </w:tcPr>
          <w:p w14:paraId="6FBCBD74" w14:textId="77777777" w:rsidR="001D301D" w:rsidRDefault="001D301D" w:rsidP="00BA4932">
            <w:pPr>
              <w:spacing w:before="0"/>
            </w:pPr>
            <w:r>
              <w:t>Yes / No</w:t>
            </w:r>
          </w:p>
          <w:p w14:paraId="36BD03ED" w14:textId="77777777" w:rsidR="001D301D" w:rsidRDefault="001D301D" w:rsidP="00BA4932">
            <w:pPr>
              <w:spacing w:before="0"/>
            </w:pPr>
            <w:r>
              <w:t>Comments:</w:t>
            </w:r>
          </w:p>
        </w:tc>
      </w:tr>
      <w:tr w:rsidR="001D301D" w14:paraId="6CFB159B" w14:textId="77777777" w:rsidTr="0073642B">
        <w:tc>
          <w:tcPr>
            <w:tcW w:w="550" w:type="dxa"/>
          </w:tcPr>
          <w:p w14:paraId="6B0F79CA" w14:textId="1173488D" w:rsidR="001D301D" w:rsidRDefault="00194359" w:rsidP="00BA4932">
            <w:pPr>
              <w:spacing w:before="0"/>
            </w:pPr>
            <w:r>
              <w:t>A4</w:t>
            </w:r>
            <w:r w:rsidR="001D301D">
              <w:t>.</w:t>
            </w:r>
          </w:p>
        </w:tc>
        <w:tc>
          <w:tcPr>
            <w:tcW w:w="3088" w:type="dxa"/>
          </w:tcPr>
          <w:p w14:paraId="0808766A" w14:textId="77777777" w:rsidR="001D301D" w:rsidRDefault="001D301D" w:rsidP="001D301D">
            <w:pPr>
              <w:spacing w:before="0"/>
            </w:pPr>
            <w:r>
              <w:t>Do you feel your current practice would conflict with the study intervention?</w:t>
            </w:r>
          </w:p>
          <w:p w14:paraId="4BC0303F" w14:textId="3E3FEEAD" w:rsidR="00DE797E" w:rsidRDefault="00DE797E" w:rsidP="006A7159">
            <w:pPr>
              <w:spacing w:before="0"/>
            </w:pPr>
            <w:r w:rsidRPr="00DE797E">
              <w:rPr>
                <w:sz w:val="20"/>
              </w:rPr>
              <w:t xml:space="preserve">(i.e. </w:t>
            </w:r>
            <w:r w:rsidR="006A7159">
              <w:rPr>
                <w:sz w:val="20"/>
              </w:rPr>
              <w:t>≤ 12 months individually tailored support with return to work)</w:t>
            </w:r>
          </w:p>
        </w:tc>
        <w:tc>
          <w:tcPr>
            <w:tcW w:w="6994" w:type="dxa"/>
          </w:tcPr>
          <w:p w14:paraId="2707B016" w14:textId="77777777" w:rsidR="001D301D" w:rsidRDefault="001D301D" w:rsidP="00BA4932">
            <w:pPr>
              <w:spacing w:before="0"/>
            </w:pPr>
          </w:p>
        </w:tc>
      </w:tr>
      <w:tr w:rsidR="001D301D" w14:paraId="10D0001A" w14:textId="77777777" w:rsidTr="00BA4932">
        <w:tc>
          <w:tcPr>
            <w:tcW w:w="550" w:type="dxa"/>
          </w:tcPr>
          <w:p w14:paraId="7778BE70" w14:textId="4DDB8F86" w:rsidR="001D301D" w:rsidRPr="003D0C72" w:rsidRDefault="003D0C72" w:rsidP="00BA4932">
            <w:pPr>
              <w:spacing w:before="0"/>
              <w:rPr>
                <w:b/>
              </w:rPr>
            </w:pPr>
            <w:r w:rsidRPr="003D0C72">
              <w:rPr>
                <w:b/>
              </w:rPr>
              <w:t>B</w:t>
            </w:r>
            <w:r w:rsidR="001D301D" w:rsidRPr="003D0C72">
              <w:rPr>
                <w:b/>
              </w:rPr>
              <w:t>.</w:t>
            </w:r>
          </w:p>
        </w:tc>
        <w:tc>
          <w:tcPr>
            <w:tcW w:w="10082" w:type="dxa"/>
            <w:gridSpan w:val="2"/>
          </w:tcPr>
          <w:p w14:paraId="6E2EB483" w14:textId="77777777" w:rsidR="001D301D" w:rsidRPr="00BA4932" w:rsidRDefault="001D301D" w:rsidP="00BA4932">
            <w:pPr>
              <w:spacing w:before="0"/>
              <w:rPr>
                <w:b/>
              </w:rPr>
            </w:pPr>
            <w:r w:rsidRPr="00BA4932">
              <w:rPr>
                <w:b/>
              </w:rPr>
              <w:t>Therapy Team</w:t>
            </w:r>
          </w:p>
        </w:tc>
      </w:tr>
      <w:tr w:rsidR="00455031" w14:paraId="360E3A80" w14:textId="77777777" w:rsidTr="00455031">
        <w:tc>
          <w:tcPr>
            <w:tcW w:w="550" w:type="dxa"/>
          </w:tcPr>
          <w:p w14:paraId="55109A2B" w14:textId="7624889A" w:rsidR="00455031" w:rsidRDefault="00455031" w:rsidP="00BA4932">
            <w:pPr>
              <w:spacing w:before="0"/>
            </w:pPr>
            <w:r>
              <w:t>b1.</w:t>
            </w:r>
          </w:p>
        </w:tc>
        <w:tc>
          <w:tcPr>
            <w:tcW w:w="3088" w:type="dxa"/>
          </w:tcPr>
          <w:p w14:paraId="28BD5949" w14:textId="77777777" w:rsidR="00455031" w:rsidRDefault="00455031" w:rsidP="00455031">
            <w:pPr>
              <w:spacing w:before="0"/>
            </w:pPr>
            <w:r>
              <w:t xml:space="preserve">Please provide an overview of your local management of therapy services </w:t>
            </w:r>
          </w:p>
          <w:p w14:paraId="78F750B7" w14:textId="6CB47EC5" w:rsidR="007B2B3E" w:rsidRDefault="007B2B3E" w:rsidP="003D0C72">
            <w:pPr>
              <w:spacing w:before="0"/>
            </w:pPr>
            <w:r w:rsidRPr="00455031">
              <w:rPr>
                <w:color w:val="808080" w:themeColor="background1" w:themeShade="80"/>
                <w:sz w:val="18"/>
              </w:rPr>
              <w:t>i.e. Head o</w:t>
            </w:r>
            <w:r w:rsidR="003D0C72">
              <w:rPr>
                <w:color w:val="808080" w:themeColor="background1" w:themeShade="80"/>
                <w:sz w:val="18"/>
              </w:rPr>
              <w:t>f Therapy Service, Managers of c</w:t>
            </w:r>
            <w:r w:rsidRPr="00455031">
              <w:rPr>
                <w:color w:val="808080" w:themeColor="background1" w:themeShade="80"/>
                <w:sz w:val="18"/>
              </w:rPr>
              <w:t>ommunity/other therapy services</w:t>
            </w:r>
          </w:p>
        </w:tc>
        <w:tc>
          <w:tcPr>
            <w:tcW w:w="6994" w:type="dxa"/>
          </w:tcPr>
          <w:p w14:paraId="62B2AA72" w14:textId="77777777" w:rsidR="00455031" w:rsidRDefault="00455031" w:rsidP="00BA4932">
            <w:pPr>
              <w:spacing w:before="0"/>
            </w:pPr>
          </w:p>
          <w:p w14:paraId="7B41C8A1" w14:textId="77777777" w:rsidR="00455031" w:rsidRDefault="00455031" w:rsidP="00BA4932">
            <w:pPr>
              <w:spacing w:before="0"/>
            </w:pPr>
          </w:p>
          <w:p w14:paraId="40B80F17" w14:textId="77777777" w:rsidR="00455031" w:rsidRDefault="00455031" w:rsidP="00BA4932">
            <w:pPr>
              <w:spacing w:before="0"/>
            </w:pPr>
          </w:p>
          <w:p w14:paraId="20575027" w14:textId="77777777" w:rsidR="00C25984" w:rsidRDefault="00C25984" w:rsidP="00BA4932">
            <w:pPr>
              <w:spacing w:before="0"/>
            </w:pPr>
          </w:p>
          <w:p w14:paraId="50AA9DF7" w14:textId="77777777" w:rsidR="00C25984" w:rsidRDefault="00C25984" w:rsidP="00BA4932">
            <w:pPr>
              <w:spacing w:before="0"/>
            </w:pPr>
          </w:p>
          <w:p w14:paraId="7027CCFB" w14:textId="77777777" w:rsidR="00455031" w:rsidRDefault="00455031" w:rsidP="00BA4932">
            <w:pPr>
              <w:spacing w:before="0"/>
            </w:pPr>
          </w:p>
          <w:p w14:paraId="41EF9B0A" w14:textId="77777777" w:rsidR="00455031" w:rsidRDefault="00455031" w:rsidP="00BA4932">
            <w:pPr>
              <w:spacing w:before="0"/>
            </w:pPr>
          </w:p>
          <w:p w14:paraId="201BB12A" w14:textId="77777777" w:rsidR="00455031" w:rsidRDefault="00455031" w:rsidP="00BA4932">
            <w:pPr>
              <w:spacing w:before="0"/>
            </w:pPr>
          </w:p>
          <w:p w14:paraId="589F5A65" w14:textId="6A2BADF4" w:rsidR="00455031" w:rsidRDefault="00455031" w:rsidP="007B2B3E">
            <w:pPr>
              <w:spacing w:before="0"/>
            </w:pPr>
          </w:p>
        </w:tc>
      </w:tr>
      <w:tr w:rsidR="00455031" w14:paraId="598CC03C" w14:textId="77777777" w:rsidTr="0073642B">
        <w:tc>
          <w:tcPr>
            <w:tcW w:w="550" w:type="dxa"/>
            <w:vMerge w:val="restart"/>
          </w:tcPr>
          <w:p w14:paraId="16A09853" w14:textId="07FD9392" w:rsidR="00455031" w:rsidRDefault="00455031" w:rsidP="00BA4932">
            <w:pPr>
              <w:spacing w:before="0"/>
            </w:pPr>
            <w:r>
              <w:t>b2.</w:t>
            </w:r>
          </w:p>
        </w:tc>
        <w:tc>
          <w:tcPr>
            <w:tcW w:w="3088" w:type="dxa"/>
            <w:vMerge w:val="restart"/>
          </w:tcPr>
          <w:p w14:paraId="7A06C2D7" w14:textId="77777777" w:rsidR="00455031" w:rsidRDefault="00455031" w:rsidP="00455031">
            <w:pPr>
              <w:spacing w:before="0"/>
            </w:pPr>
            <w:r>
              <w:t xml:space="preserve">Please provide details of relevant therapy service management team </w:t>
            </w:r>
          </w:p>
          <w:p w14:paraId="2A006871" w14:textId="4D5E5B27" w:rsidR="00455031" w:rsidRDefault="00455031" w:rsidP="00455031">
            <w:pPr>
              <w:spacing w:before="0"/>
            </w:pPr>
            <w:r>
              <w:t>(as summarised in b1.)</w:t>
            </w:r>
          </w:p>
        </w:tc>
        <w:tc>
          <w:tcPr>
            <w:tcW w:w="6994" w:type="dxa"/>
          </w:tcPr>
          <w:p w14:paraId="6CB38B0B" w14:textId="77777777" w:rsidR="00455031" w:rsidRDefault="00455031" w:rsidP="00BA4932">
            <w:pPr>
              <w:spacing w:before="0"/>
            </w:pPr>
            <w:r>
              <w:t>Name:</w:t>
            </w:r>
          </w:p>
          <w:p w14:paraId="3EEA1696" w14:textId="77777777" w:rsidR="00455031" w:rsidRDefault="00455031" w:rsidP="00BA4932">
            <w:pPr>
              <w:spacing w:before="0"/>
            </w:pPr>
            <w:r>
              <w:t>Job Title:</w:t>
            </w:r>
          </w:p>
          <w:p w14:paraId="3571606B" w14:textId="77777777" w:rsidR="00455031" w:rsidRDefault="00455031" w:rsidP="00BA4932">
            <w:pPr>
              <w:spacing w:before="0"/>
            </w:pPr>
            <w:r>
              <w:t>Email:</w:t>
            </w:r>
          </w:p>
        </w:tc>
      </w:tr>
      <w:tr w:rsidR="00455031" w14:paraId="6D87AB11" w14:textId="77777777" w:rsidTr="0073642B">
        <w:tc>
          <w:tcPr>
            <w:tcW w:w="550" w:type="dxa"/>
            <w:vMerge/>
          </w:tcPr>
          <w:p w14:paraId="5E0B2F55" w14:textId="77777777" w:rsidR="00455031" w:rsidRDefault="00455031" w:rsidP="00BA4932">
            <w:pPr>
              <w:spacing w:before="0"/>
            </w:pPr>
          </w:p>
        </w:tc>
        <w:tc>
          <w:tcPr>
            <w:tcW w:w="3088" w:type="dxa"/>
            <w:vMerge/>
          </w:tcPr>
          <w:p w14:paraId="6E23C1FE" w14:textId="77777777" w:rsidR="00455031" w:rsidRDefault="00455031" w:rsidP="00455031">
            <w:pPr>
              <w:spacing w:before="0"/>
            </w:pPr>
          </w:p>
        </w:tc>
        <w:tc>
          <w:tcPr>
            <w:tcW w:w="6994" w:type="dxa"/>
          </w:tcPr>
          <w:p w14:paraId="6483D446" w14:textId="77777777" w:rsidR="00455031" w:rsidRDefault="00455031" w:rsidP="00455031">
            <w:pPr>
              <w:spacing w:before="0"/>
            </w:pPr>
            <w:r>
              <w:t>Name:</w:t>
            </w:r>
          </w:p>
          <w:p w14:paraId="307380F5" w14:textId="77777777" w:rsidR="00455031" w:rsidRDefault="00455031" w:rsidP="00455031">
            <w:pPr>
              <w:spacing w:before="0"/>
            </w:pPr>
            <w:r>
              <w:t>Job Title:</w:t>
            </w:r>
          </w:p>
          <w:p w14:paraId="6CD61F9D" w14:textId="5A2716B0" w:rsidR="00455031" w:rsidRDefault="00455031" w:rsidP="00455031">
            <w:pPr>
              <w:spacing w:before="0"/>
            </w:pPr>
            <w:r>
              <w:t>Email:</w:t>
            </w:r>
          </w:p>
        </w:tc>
      </w:tr>
      <w:tr w:rsidR="00455031" w14:paraId="47123A41" w14:textId="77777777" w:rsidTr="0073642B">
        <w:tc>
          <w:tcPr>
            <w:tcW w:w="550" w:type="dxa"/>
            <w:vMerge/>
          </w:tcPr>
          <w:p w14:paraId="50191037" w14:textId="77777777" w:rsidR="00455031" w:rsidRDefault="00455031" w:rsidP="00BA4932">
            <w:pPr>
              <w:spacing w:before="0"/>
            </w:pPr>
          </w:p>
        </w:tc>
        <w:tc>
          <w:tcPr>
            <w:tcW w:w="3088" w:type="dxa"/>
            <w:vMerge/>
          </w:tcPr>
          <w:p w14:paraId="6C8FE6D8" w14:textId="77777777" w:rsidR="00455031" w:rsidRDefault="00455031" w:rsidP="00455031">
            <w:pPr>
              <w:spacing w:before="0"/>
            </w:pPr>
          </w:p>
        </w:tc>
        <w:tc>
          <w:tcPr>
            <w:tcW w:w="6994" w:type="dxa"/>
          </w:tcPr>
          <w:p w14:paraId="588C81F0" w14:textId="77777777" w:rsidR="00455031" w:rsidRDefault="00455031" w:rsidP="00455031">
            <w:pPr>
              <w:spacing w:before="0"/>
            </w:pPr>
            <w:r>
              <w:t>Name:</w:t>
            </w:r>
          </w:p>
          <w:p w14:paraId="2161BFA3" w14:textId="77777777" w:rsidR="00455031" w:rsidRDefault="00455031" w:rsidP="00455031">
            <w:pPr>
              <w:spacing w:before="0"/>
            </w:pPr>
            <w:r>
              <w:t>Job Title:</w:t>
            </w:r>
          </w:p>
          <w:p w14:paraId="6797D6A4" w14:textId="3E0195D3" w:rsidR="00455031" w:rsidRDefault="00455031" w:rsidP="00455031">
            <w:pPr>
              <w:spacing w:before="0"/>
            </w:pPr>
            <w:r>
              <w:t>Email:</w:t>
            </w:r>
          </w:p>
        </w:tc>
      </w:tr>
      <w:tr w:rsidR="00455031" w14:paraId="719CFA9B" w14:textId="77777777" w:rsidTr="0073642B">
        <w:tc>
          <w:tcPr>
            <w:tcW w:w="550" w:type="dxa"/>
            <w:vMerge/>
          </w:tcPr>
          <w:p w14:paraId="78E3B63D" w14:textId="77777777" w:rsidR="00455031" w:rsidRDefault="00455031" w:rsidP="00BA4932">
            <w:pPr>
              <w:spacing w:before="0"/>
            </w:pPr>
          </w:p>
        </w:tc>
        <w:tc>
          <w:tcPr>
            <w:tcW w:w="3088" w:type="dxa"/>
            <w:vMerge/>
          </w:tcPr>
          <w:p w14:paraId="52D329B6" w14:textId="77777777" w:rsidR="00455031" w:rsidRDefault="00455031" w:rsidP="00455031">
            <w:pPr>
              <w:spacing w:before="0"/>
            </w:pPr>
          </w:p>
        </w:tc>
        <w:tc>
          <w:tcPr>
            <w:tcW w:w="6994" w:type="dxa"/>
          </w:tcPr>
          <w:p w14:paraId="17DDB964" w14:textId="77777777" w:rsidR="00455031" w:rsidRDefault="00455031" w:rsidP="00455031">
            <w:pPr>
              <w:spacing w:before="0"/>
            </w:pPr>
            <w:r>
              <w:t>Name:</w:t>
            </w:r>
          </w:p>
          <w:p w14:paraId="301DE721" w14:textId="77777777" w:rsidR="00455031" w:rsidRDefault="00455031" w:rsidP="00455031">
            <w:pPr>
              <w:spacing w:before="0"/>
            </w:pPr>
            <w:r>
              <w:t>Job Title:</w:t>
            </w:r>
          </w:p>
          <w:p w14:paraId="09F40629" w14:textId="0638A081" w:rsidR="00455031" w:rsidRDefault="00455031" w:rsidP="00455031">
            <w:pPr>
              <w:spacing w:before="0"/>
            </w:pPr>
            <w:r>
              <w:t>Email:</w:t>
            </w:r>
          </w:p>
        </w:tc>
      </w:tr>
      <w:tr w:rsidR="00455031" w14:paraId="2C7C0D39" w14:textId="77777777" w:rsidTr="0073642B">
        <w:tc>
          <w:tcPr>
            <w:tcW w:w="550" w:type="dxa"/>
            <w:vMerge/>
          </w:tcPr>
          <w:p w14:paraId="4FEC9DB3" w14:textId="77777777" w:rsidR="00455031" w:rsidRDefault="00455031" w:rsidP="00BA4932">
            <w:pPr>
              <w:spacing w:before="0"/>
            </w:pPr>
          </w:p>
        </w:tc>
        <w:tc>
          <w:tcPr>
            <w:tcW w:w="3088" w:type="dxa"/>
            <w:vMerge/>
          </w:tcPr>
          <w:p w14:paraId="436ACF31" w14:textId="77777777" w:rsidR="00455031" w:rsidRDefault="00455031" w:rsidP="00455031">
            <w:pPr>
              <w:spacing w:before="0"/>
            </w:pPr>
          </w:p>
        </w:tc>
        <w:tc>
          <w:tcPr>
            <w:tcW w:w="6994" w:type="dxa"/>
          </w:tcPr>
          <w:p w14:paraId="458B59E9" w14:textId="77777777" w:rsidR="00455031" w:rsidRDefault="00455031" w:rsidP="00455031">
            <w:pPr>
              <w:spacing w:before="0"/>
            </w:pPr>
            <w:r>
              <w:t>Name:</w:t>
            </w:r>
          </w:p>
          <w:p w14:paraId="0E051152" w14:textId="77777777" w:rsidR="00455031" w:rsidRDefault="00455031" w:rsidP="00455031">
            <w:pPr>
              <w:spacing w:before="0"/>
            </w:pPr>
            <w:r>
              <w:t>Job Title:</w:t>
            </w:r>
          </w:p>
          <w:p w14:paraId="739B6B9B" w14:textId="737629D0" w:rsidR="00455031" w:rsidRDefault="00455031" w:rsidP="00455031">
            <w:pPr>
              <w:spacing w:before="0"/>
            </w:pPr>
            <w:r>
              <w:t>Email:</w:t>
            </w:r>
          </w:p>
        </w:tc>
      </w:tr>
      <w:tr w:rsidR="001D301D" w14:paraId="459ABC1B" w14:textId="77777777" w:rsidTr="0073642B">
        <w:tc>
          <w:tcPr>
            <w:tcW w:w="550" w:type="dxa"/>
          </w:tcPr>
          <w:p w14:paraId="07B7B60F" w14:textId="1EE8CC17" w:rsidR="001130A5" w:rsidRDefault="00EF34D0" w:rsidP="00EF34D0">
            <w:pPr>
              <w:spacing w:before="0"/>
            </w:pPr>
            <w:r>
              <w:t>b3</w:t>
            </w:r>
            <w:r w:rsidR="001130A5">
              <w:t>.</w:t>
            </w:r>
          </w:p>
        </w:tc>
        <w:tc>
          <w:tcPr>
            <w:tcW w:w="3088" w:type="dxa"/>
          </w:tcPr>
          <w:p w14:paraId="2DD02562" w14:textId="25CCB17D" w:rsidR="001130A5" w:rsidRDefault="001D301D" w:rsidP="00455031">
            <w:pPr>
              <w:spacing w:before="0"/>
            </w:pPr>
            <w:r>
              <w:t xml:space="preserve">Are </w:t>
            </w:r>
            <w:r w:rsidR="00455031">
              <w:t xml:space="preserve">all therapy management team members </w:t>
            </w:r>
            <w:r>
              <w:t>supportive of involvement in the study?</w:t>
            </w:r>
          </w:p>
        </w:tc>
        <w:tc>
          <w:tcPr>
            <w:tcW w:w="6994" w:type="dxa"/>
          </w:tcPr>
          <w:p w14:paraId="2536E277" w14:textId="537AA393" w:rsidR="001130A5" w:rsidRDefault="003D0C72" w:rsidP="00BA4932">
            <w:pPr>
              <w:spacing w:before="0"/>
            </w:pPr>
            <w:r>
              <w:t>Yes / No</w:t>
            </w:r>
          </w:p>
        </w:tc>
      </w:tr>
      <w:tr w:rsidR="001D301D" w14:paraId="1B27298F" w14:textId="77777777" w:rsidTr="0073642B">
        <w:tc>
          <w:tcPr>
            <w:tcW w:w="550" w:type="dxa"/>
          </w:tcPr>
          <w:p w14:paraId="5C2F3F95" w14:textId="03375B47" w:rsidR="001D301D" w:rsidRDefault="00EF34D0" w:rsidP="00EF34D0">
            <w:pPr>
              <w:spacing w:before="0"/>
            </w:pPr>
            <w:r>
              <w:t>b4</w:t>
            </w:r>
            <w:r w:rsidR="001D301D">
              <w:t>.</w:t>
            </w:r>
          </w:p>
        </w:tc>
        <w:tc>
          <w:tcPr>
            <w:tcW w:w="3088" w:type="dxa"/>
          </w:tcPr>
          <w:p w14:paraId="1BA726ED" w14:textId="6C30C9A7" w:rsidR="001D301D" w:rsidRDefault="001D301D" w:rsidP="00022EF1">
            <w:pPr>
              <w:spacing w:before="0"/>
            </w:pPr>
            <w:r>
              <w:t xml:space="preserve">Do they feel your current </w:t>
            </w:r>
            <w:r w:rsidR="00022EF1">
              <w:t>team</w:t>
            </w:r>
            <w:r>
              <w:t xml:space="preserve"> could support the study intervention?</w:t>
            </w:r>
          </w:p>
        </w:tc>
        <w:tc>
          <w:tcPr>
            <w:tcW w:w="6994" w:type="dxa"/>
          </w:tcPr>
          <w:p w14:paraId="768D05DF" w14:textId="77777777" w:rsidR="001D301D" w:rsidRDefault="001D301D" w:rsidP="00BA4932">
            <w:pPr>
              <w:spacing w:before="0"/>
            </w:pPr>
            <w:r>
              <w:t>Yes / No</w:t>
            </w:r>
          </w:p>
        </w:tc>
      </w:tr>
      <w:tr w:rsidR="006C2506" w14:paraId="5713B2F5" w14:textId="77777777" w:rsidTr="0073642B">
        <w:tc>
          <w:tcPr>
            <w:tcW w:w="550" w:type="dxa"/>
            <w:vMerge w:val="restart"/>
          </w:tcPr>
          <w:p w14:paraId="48721C01" w14:textId="27CBD6DC" w:rsidR="006C2506" w:rsidRDefault="006C2506" w:rsidP="00EF34D0">
            <w:pPr>
              <w:spacing w:before="0"/>
            </w:pPr>
            <w:r>
              <w:t>b5.</w:t>
            </w:r>
          </w:p>
        </w:tc>
        <w:tc>
          <w:tcPr>
            <w:tcW w:w="3088" w:type="dxa"/>
          </w:tcPr>
          <w:p w14:paraId="5CA93006" w14:textId="77777777" w:rsidR="006C2506" w:rsidRDefault="006C2506" w:rsidP="00E95750">
            <w:pPr>
              <w:spacing w:before="0"/>
            </w:pPr>
            <w:r>
              <w:t>Have you identified key staff able to support intervention delivery?</w:t>
            </w:r>
          </w:p>
        </w:tc>
        <w:tc>
          <w:tcPr>
            <w:tcW w:w="6994" w:type="dxa"/>
          </w:tcPr>
          <w:p w14:paraId="61A431F7" w14:textId="77777777" w:rsidR="006C2506" w:rsidRDefault="006C2506" w:rsidP="00752A66">
            <w:pPr>
              <w:spacing w:before="0" w:after="120"/>
            </w:pPr>
            <w:r>
              <w:t>Yes / No</w:t>
            </w:r>
          </w:p>
          <w:p w14:paraId="731DBE1F" w14:textId="18F792EF" w:rsidR="006C2506" w:rsidRPr="00752A66" w:rsidRDefault="007B2288" w:rsidP="00194359">
            <w:pPr>
              <w:spacing w:before="0"/>
              <w:rPr>
                <w:i/>
                <w:color w:val="808080" w:themeColor="background1" w:themeShade="80"/>
                <w:sz w:val="20"/>
              </w:rPr>
            </w:pPr>
            <w:r>
              <w:rPr>
                <w:i/>
                <w:color w:val="808080" w:themeColor="background1" w:themeShade="80"/>
                <w:sz w:val="20"/>
              </w:rPr>
              <w:lastRenderedPageBreak/>
              <w:t>Occupational Therapist</w:t>
            </w:r>
            <w:r w:rsidR="006C2506">
              <w:rPr>
                <w:i/>
                <w:color w:val="808080" w:themeColor="background1" w:themeShade="80"/>
                <w:sz w:val="20"/>
              </w:rPr>
              <w:t xml:space="preserve"> </w:t>
            </w:r>
            <w:r>
              <w:rPr>
                <w:i/>
                <w:color w:val="808080" w:themeColor="background1" w:themeShade="80"/>
                <w:sz w:val="20"/>
              </w:rPr>
              <w:t xml:space="preserve">with stroke specialist </w:t>
            </w:r>
            <w:r w:rsidR="00194359">
              <w:rPr>
                <w:i/>
                <w:color w:val="808080" w:themeColor="background1" w:themeShade="80"/>
                <w:sz w:val="20"/>
              </w:rPr>
              <w:t xml:space="preserve">or neuro-rehabilitation </w:t>
            </w:r>
            <w:r w:rsidR="000D53B5">
              <w:rPr>
                <w:i/>
                <w:color w:val="808080" w:themeColor="background1" w:themeShade="80"/>
                <w:sz w:val="20"/>
              </w:rPr>
              <w:t xml:space="preserve">knowledge. </w:t>
            </w:r>
            <w:r w:rsidR="003D0C72">
              <w:rPr>
                <w:i/>
                <w:color w:val="808080" w:themeColor="background1" w:themeShade="80"/>
                <w:sz w:val="20"/>
              </w:rPr>
              <w:t xml:space="preserve">Sufficient to support </w:t>
            </w:r>
            <w:r w:rsidR="000D53B5">
              <w:rPr>
                <w:i/>
                <w:color w:val="808080" w:themeColor="background1" w:themeShade="80"/>
                <w:sz w:val="20"/>
              </w:rPr>
              <w:t xml:space="preserve">1 - </w:t>
            </w:r>
            <w:r w:rsidR="003D0C72">
              <w:rPr>
                <w:i/>
                <w:color w:val="808080" w:themeColor="background1" w:themeShade="80"/>
                <w:sz w:val="20"/>
              </w:rPr>
              <w:t xml:space="preserve">2 </w:t>
            </w:r>
            <w:r w:rsidR="006C2506">
              <w:rPr>
                <w:i/>
                <w:color w:val="808080" w:themeColor="background1" w:themeShade="80"/>
                <w:sz w:val="20"/>
              </w:rPr>
              <w:t xml:space="preserve">patients per month on a </w:t>
            </w:r>
            <w:r>
              <w:rPr>
                <w:i/>
                <w:color w:val="808080" w:themeColor="background1" w:themeShade="80"/>
                <w:sz w:val="20"/>
              </w:rPr>
              <w:t>12 month</w:t>
            </w:r>
            <w:r w:rsidR="00472173">
              <w:rPr>
                <w:i/>
                <w:color w:val="808080" w:themeColor="background1" w:themeShade="80"/>
                <w:sz w:val="20"/>
              </w:rPr>
              <w:t xml:space="preserve"> rehabilitation</w:t>
            </w:r>
            <w:r w:rsidR="006C2506">
              <w:rPr>
                <w:i/>
                <w:color w:val="808080" w:themeColor="background1" w:themeShade="80"/>
                <w:sz w:val="20"/>
              </w:rPr>
              <w:t xml:space="preserve"> programme and complete associated therapy records.</w:t>
            </w:r>
          </w:p>
        </w:tc>
      </w:tr>
      <w:tr w:rsidR="006C2506" w14:paraId="1ED432CA" w14:textId="77777777" w:rsidTr="0073642B">
        <w:tc>
          <w:tcPr>
            <w:tcW w:w="550" w:type="dxa"/>
            <w:vMerge/>
          </w:tcPr>
          <w:p w14:paraId="29C5390C" w14:textId="77777777" w:rsidR="006C2506" w:rsidRDefault="006C2506" w:rsidP="00BA4932">
            <w:pPr>
              <w:spacing w:before="0"/>
            </w:pPr>
          </w:p>
        </w:tc>
        <w:tc>
          <w:tcPr>
            <w:tcW w:w="3088" w:type="dxa"/>
          </w:tcPr>
          <w:p w14:paraId="0E2A453F" w14:textId="77777777" w:rsidR="006C2506" w:rsidRDefault="006C2506" w:rsidP="00BA4932">
            <w:pPr>
              <w:spacing w:before="0"/>
            </w:pPr>
            <w:r>
              <w:t>Therapist 1</w:t>
            </w:r>
          </w:p>
        </w:tc>
        <w:tc>
          <w:tcPr>
            <w:tcW w:w="6994" w:type="dxa"/>
          </w:tcPr>
          <w:p w14:paraId="06AF4B18" w14:textId="77777777" w:rsidR="006C2506" w:rsidRDefault="006C2506" w:rsidP="00BA4932">
            <w:pPr>
              <w:spacing w:before="0"/>
            </w:pPr>
            <w:r>
              <w:t>Name:</w:t>
            </w:r>
          </w:p>
          <w:p w14:paraId="0DE09CF5" w14:textId="77777777" w:rsidR="006C2506" w:rsidRDefault="006C2506" w:rsidP="00BA4932">
            <w:pPr>
              <w:spacing w:before="0"/>
            </w:pPr>
            <w:r>
              <w:t>Email:</w:t>
            </w:r>
          </w:p>
          <w:p w14:paraId="7CF2102F" w14:textId="77777777" w:rsidR="006C2506" w:rsidRDefault="006C2506" w:rsidP="00BA4932">
            <w:pPr>
              <w:spacing w:before="0"/>
            </w:pPr>
            <w:r>
              <w:t>Grade:</w:t>
            </w:r>
          </w:p>
          <w:p w14:paraId="6D63C937" w14:textId="77777777" w:rsidR="006C2506" w:rsidRDefault="006C2506" w:rsidP="00BA4932">
            <w:pPr>
              <w:spacing w:before="0"/>
            </w:pPr>
            <w:r>
              <w:t>FTE:</w:t>
            </w:r>
          </w:p>
          <w:p w14:paraId="282B43C9" w14:textId="77777777" w:rsidR="006C2506" w:rsidRDefault="006C2506" w:rsidP="00BA4932">
            <w:pPr>
              <w:spacing w:before="0"/>
            </w:pPr>
            <w:r>
              <w:t>Employer:</w:t>
            </w:r>
          </w:p>
        </w:tc>
      </w:tr>
      <w:tr w:rsidR="006C2506" w14:paraId="72EEA480" w14:textId="77777777" w:rsidTr="0073642B">
        <w:tc>
          <w:tcPr>
            <w:tcW w:w="550" w:type="dxa"/>
            <w:vMerge/>
          </w:tcPr>
          <w:p w14:paraId="4DAD2EC6" w14:textId="77777777" w:rsidR="006C2506" w:rsidRDefault="006C2506" w:rsidP="00BA4932">
            <w:pPr>
              <w:spacing w:before="0"/>
            </w:pPr>
          </w:p>
        </w:tc>
        <w:tc>
          <w:tcPr>
            <w:tcW w:w="3088" w:type="dxa"/>
          </w:tcPr>
          <w:p w14:paraId="07E82F09" w14:textId="77777777" w:rsidR="006C2506" w:rsidRDefault="006C2506" w:rsidP="00BA4932">
            <w:pPr>
              <w:spacing w:before="0"/>
            </w:pPr>
            <w:r>
              <w:t>Therapist 2</w:t>
            </w:r>
          </w:p>
        </w:tc>
        <w:tc>
          <w:tcPr>
            <w:tcW w:w="6994" w:type="dxa"/>
          </w:tcPr>
          <w:p w14:paraId="71611C39" w14:textId="77777777" w:rsidR="006C2506" w:rsidRDefault="006C2506" w:rsidP="00BA4932">
            <w:pPr>
              <w:spacing w:before="0"/>
            </w:pPr>
            <w:r>
              <w:t>Name:</w:t>
            </w:r>
          </w:p>
          <w:p w14:paraId="35849A23" w14:textId="77777777" w:rsidR="006C2506" w:rsidRDefault="006C2506" w:rsidP="00BA4932">
            <w:pPr>
              <w:spacing w:before="0"/>
            </w:pPr>
            <w:r>
              <w:t>Email:</w:t>
            </w:r>
          </w:p>
          <w:p w14:paraId="3B1A0C0E" w14:textId="77777777" w:rsidR="006C2506" w:rsidRDefault="006C2506" w:rsidP="00BA4932">
            <w:pPr>
              <w:spacing w:before="0"/>
            </w:pPr>
            <w:r>
              <w:t>Grade:</w:t>
            </w:r>
          </w:p>
          <w:p w14:paraId="714D38AB" w14:textId="77777777" w:rsidR="006C2506" w:rsidRDefault="006C2506" w:rsidP="00BA4932">
            <w:pPr>
              <w:spacing w:before="0"/>
            </w:pPr>
            <w:r>
              <w:t>FTE:</w:t>
            </w:r>
          </w:p>
          <w:p w14:paraId="3A83F22E" w14:textId="77777777" w:rsidR="006C2506" w:rsidRDefault="006C2506" w:rsidP="00BA4932">
            <w:pPr>
              <w:spacing w:before="0"/>
            </w:pPr>
            <w:r>
              <w:t>Employer:</w:t>
            </w:r>
          </w:p>
        </w:tc>
      </w:tr>
      <w:tr w:rsidR="006C2506" w14:paraId="1CC64405" w14:textId="77777777" w:rsidTr="0073642B">
        <w:tc>
          <w:tcPr>
            <w:tcW w:w="550" w:type="dxa"/>
            <w:vMerge/>
          </w:tcPr>
          <w:p w14:paraId="4829C1E1" w14:textId="77777777" w:rsidR="006C2506" w:rsidRDefault="006C2506" w:rsidP="00BA4932">
            <w:pPr>
              <w:spacing w:before="0"/>
            </w:pPr>
          </w:p>
        </w:tc>
        <w:tc>
          <w:tcPr>
            <w:tcW w:w="3088" w:type="dxa"/>
          </w:tcPr>
          <w:p w14:paraId="04FFA67D" w14:textId="77777777" w:rsidR="006C2506" w:rsidRDefault="006C2506" w:rsidP="007837A3">
            <w:pPr>
              <w:spacing w:before="0"/>
            </w:pPr>
            <w:r>
              <w:t>Therapist 3</w:t>
            </w:r>
          </w:p>
        </w:tc>
        <w:tc>
          <w:tcPr>
            <w:tcW w:w="6994" w:type="dxa"/>
          </w:tcPr>
          <w:p w14:paraId="5EA2C367" w14:textId="77777777" w:rsidR="006C2506" w:rsidRDefault="006C2506" w:rsidP="00AD5707">
            <w:pPr>
              <w:spacing w:before="0"/>
            </w:pPr>
            <w:r>
              <w:t>Name:</w:t>
            </w:r>
          </w:p>
          <w:p w14:paraId="252F36E3" w14:textId="77777777" w:rsidR="006C2506" w:rsidRDefault="006C2506" w:rsidP="00AD5707">
            <w:pPr>
              <w:spacing w:before="0"/>
            </w:pPr>
            <w:r>
              <w:t>Email:</w:t>
            </w:r>
          </w:p>
          <w:p w14:paraId="1F596E98" w14:textId="77777777" w:rsidR="006C2506" w:rsidRDefault="006C2506" w:rsidP="00AD5707">
            <w:pPr>
              <w:spacing w:before="0"/>
            </w:pPr>
            <w:r>
              <w:t>Grade:</w:t>
            </w:r>
          </w:p>
          <w:p w14:paraId="44F485AD" w14:textId="77777777" w:rsidR="006C2506" w:rsidRDefault="006C2506" w:rsidP="00AD5707">
            <w:pPr>
              <w:spacing w:before="0"/>
            </w:pPr>
            <w:r>
              <w:t>FTE:</w:t>
            </w:r>
          </w:p>
          <w:p w14:paraId="73B90A1F" w14:textId="77777777" w:rsidR="006C2506" w:rsidRDefault="006C2506" w:rsidP="00AD5707">
            <w:pPr>
              <w:spacing w:before="0"/>
            </w:pPr>
            <w:r>
              <w:t>Employer:</w:t>
            </w:r>
          </w:p>
        </w:tc>
      </w:tr>
      <w:tr w:rsidR="006C2506" w14:paraId="7EC7807C" w14:textId="77777777" w:rsidTr="0073642B">
        <w:tc>
          <w:tcPr>
            <w:tcW w:w="550" w:type="dxa"/>
            <w:vMerge/>
          </w:tcPr>
          <w:p w14:paraId="7D2C37EC" w14:textId="77777777" w:rsidR="006C2506" w:rsidRDefault="006C2506" w:rsidP="00BA4932">
            <w:pPr>
              <w:spacing w:before="0"/>
            </w:pPr>
          </w:p>
        </w:tc>
        <w:tc>
          <w:tcPr>
            <w:tcW w:w="3088" w:type="dxa"/>
          </w:tcPr>
          <w:p w14:paraId="246A5D36" w14:textId="77777777" w:rsidR="006C2506" w:rsidRDefault="006C2506" w:rsidP="007837A3">
            <w:pPr>
              <w:spacing w:before="0"/>
            </w:pPr>
            <w:r>
              <w:t>Therapist 4</w:t>
            </w:r>
          </w:p>
        </w:tc>
        <w:tc>
          <w:tcPr>
            <w:tcW w:w="6994" w:type="dxa"/>
          </w:tcPr>
          <w:p w14:paraId="1F86997D" w14:textId="77777777" w:rsidR="006C2506" w:rsidRDefault="006C2506" w:rsidP="00AD5707">
            <w:pPr>
              <w:spacing w:before="0"/>
            </w:pPr>
            <w:r>
              <w:t>Name:</w:t>
            </w:r>
          </w:p>
          <w:p w14:paraId="09BB2515" w14:textId="77777777" w:rsidR="006C2506" w:rsidRDefault="006C2506" w:rsidP="00AD5707">
            <w:pPr>
              <w:spacing w:before="0"/>
            </w:pPr>
            <w:r>
              <w:t>Email:</w:t>
            </w:r>
          </w:p>
          <w:p w14:paraId="6B8A53D8" w14:textId="77777777" w:rsidR="006C2506" w:rsidRDefault="006C2506" w:rsidP="00AD5707">
            <w:pPr>
              <w:spacing w:before="0"/>
            </w:pPr>
            <w:r>
              <w:t>Grade:</w:t>
            </w:r>
          </w:p>
          <w:p w14:paraId="34BF6EAB" w14:textId="77777777" w:rsidR="006C2506" w:rsidRDefault="006C2506" w:rsidP="00AD5707">
            <w:pPr>
              <w:spacing w:before="0"/>
            </w:pPr>
            <w:r>
              <w:t>FTE:</w:t>
            </w:r>
          </w:p>
          <w:p w14:paraId="2F0570DC" w14:textId="77777777" w:rsidR="006C2506" w:rsidRDefault="006C2506" w:rsidP="00AD5707">
            <w:pPr>
              <w:spacing w:before="0"/>
            </w:pPr>
            <w:r>
              <w:t>Employer:</w:t>
            </w:r>
          </w:p>
        </w:tc>
      </w:tr>
      <w:tr w:rsidR="006C2506" w14:paraId="3A34C69E" w14:textId="77777777" w:rsidTr="0073642B">
        <w:tc>
          <w:tcPr>
            <w:tcW w:w="550" w:type="dxa"/>
            <w:vMerge/>
          </w:tcPr>
          <w:p w14:paraId="469909B6" w14:textId="77777777" w:rsidR="006C2506" w:rsidRDefault="006C2506" w:rsidP="00BA4932">
            <w:pPr>
              <w:spacing w:before="0"/>
            </w:pPr>
          </w:p>
        </w:tc>
        <w:tc>
          <w:tcPr>
            <w:tcW w:w="3088" w:type="dxa"/>
          </w:tcPr>
          <w:p w14:paraId="78165DE9" w14:textId="77777777" w:rsidR="006C2506" w:rsidRDefault="006C2506" w:rsidP="00BA4932">
            <w:pPr>
              <w:spacing w:before="0"/>
            </w:pPr>
            <w:r>
              <w:t>Other</w:t>
            </w:r>
          </w:p>
        </w:tc>
        <w:tc>
          <w:tcPr>
            <w:tcW w:w="6994" w:type="dxa"/>
          </w:tcPr>
          <w:p w14:paraId="0D1DA8D6" w14:textId="77777777" w:rsidR="006C2506" w:rsidRDefault="006C2506" w:rsidP="00BA4932">
            <w:pPr>
              <w:spacing w:before="0"/>
            </w:pPr>
          </w:p>
          <w:p w14:paraId="45E2D084" w14:textId="77777777" w:rsidR="006C2506" w:rsidRDefault="006C2506" w:rsidP="00BA4932">
            <w:pPr>
              <w:spacing w:before="0"/>
            </w:pPr>
          </w:p>
          <w:p w14:paraId="29662954" w14:textId="77777777" w:rsidR="006C2506" w:rsidRDefault="006C2506" w:rsidP="00BA4932">
            <w:pPr>
              <w:spacing w:before="0"/>
            </w:pPr>
          </w:p>
          <w:p w14:paraId="4F4C3908" w14:textId="77777777" w:rsidR="006C2506" w:rsidRDefault="006C2506" w:rsidP="00BA4932">
            <w:pPr>
              <w:spacing w:before="0"/>
            </w:pPr>
          </w:p>
        </w:tc>
      </w:tr>
      <w:tr w:rsidR="00C25984" w14:paraId="745CCD8E" w14:textId="77777777" w:rsidTr="0073642B">
        <w:tc>
          <w:tcPr>
            <w:tcW w:w="550" w:type="dxa"/>
          </w:tcPr>
          <w:p w14:paraId="2CD6D7D8" w14:textId="7FE06877" w:rsidR="00C25984" w:rsidRDefault="00C25984" w:rsidP="00BA4932">
            <w:pPr>
              <w:spacing w:before="0"/>
            </w:pPr>
            <w:r>
              <w:t>b6.</w:t>
            </w:r>
          </w:p>
        </w:tc>
        <w:tc>
          <w:tcPr>
            <w:tcW w:w="3088" w:type="dxa"/>
          </w:tcPr>
          <w:p w14:paraId="66C010F8" w14:textId="415C7091" w:rsidR="00C25984" w:rsidRDefault="00C25984" w:rsidP="00C25984">
            <w:pPr>
              <w:spacing w:before="0"/>
            </w:pPr>
            <w:r>
              <w:t xml:space="preserve">Please provide details regarding turnover/rotation of therapy staff anticipated to support </w:t>
            </w:r>
            <w:r w:rsidR="006A7159">
              <w:t>ESSVR</w:t>
            </w:r>
            <w:r>
              <w:t xml:space="preserve"> delivery.</w:t>
            </w:r>
          </w:p>
          <w:p w14:paraId="492352DC" w14:textId="12573036" w:rsidR="00C25984" w:rsidRDefault="00C25984" w:rsidP="00C25984">
            <w:pPr>
              <w:spacing w:before="0"/>
            </w:pPr>
            <w:r w:rsidRPr="00C25984">
              <w:rPr>
                <w:sz w:val="18"/>
              </w:rPr>
              <w:t xml:space="preserve">(i.e. G5/6 Community </w:t>
            </w:r>
            <w:r w:rsidR="006A7159">
              <w:rPr>
                <w:sz w:val="18"/>
              </w:rPr>
              <w:t xml:space="preserve">/ Outpatient </w:t>
            </w:r>
            <w:r w:rsidRPr="00C25984">
              <w:rPr>
                <w:sz w:val="18"/>
              </w:rPr>
              <w:t xml:space="preserve">Therapists) </w:t>
            </w:r>
          </w:p>
        </w:tc>
        <w:tc>
          <w:tcPr>
            <w:tcW w:w="6994" w:type="dxa"/>
          </w:tcPr>
          <w:p w14:paraId="6B2E9025" w14:textId="77777777" w:rsidR="00C25984" w:rsidRDefault="00C25984" w:rsidP="00BA4932">
            <w:pPr>
              <w:spacing w:before="0"/>
            </w:pPr>
          </w:p>
        </w:tc>
      </w:tr>
      <w:tr w:rsidR="00E95750" w14:paraId="0F4493C0" w14:textId="77777777" w:rsidTr="0073642B">
        <w:tc>
          <w:tcPr>
            <w:tcW w:w="550" w:type="dxa"/>
          </w:tcPr>
          <w:p w14:paraId="15B465A8" w14:textId="7157D6C7" w:rsidR="00E95750" w:rsidRDefault="00C25984" w:rsidP="00BA4932">
            <w:pPr>
              <w:spacing w:before="0"/>
            </w:pPr>
            <w:r>
              <w:t>b7</w:t>
            </w:r>
            <w:r w:rsidR="00E95750">
              <w:t xml:space="preserve">. </w:t>
            </w:r>
          </w:p>
        </w:tc>
        <w:tc>
          <w:tcPr>
            <w:tcW w:w="3088" w:type="dxa"/>
          </w:tcPr>
          <w:p w14:paraId="78EEE660" w14:textId="362997C5" w:rsidR="00455031" w:rsidRDefault="00E95750" w:rsidP="00E95750">
            <w:pPr>
              <w:spacing w:before="0"/>
            </w:pPr>
            <w:r>
              <w:t xml:space="preserve">Will these staff members be supported to attend a </w:t>
            </w:r>
            <w:r w:rsidR="006C2506">
              <w:t xml:space="preserve">training workshop as part of the </w:t>
            </w:r>
            <w:r w:rsidR="006A7159">
              <w:t>ESSVR</w:t>
            </w:r>
            <w:r>
              <w:t xml:space="preserve"> programme?</w:t>
            </w:r>
            <w:r w:rsidR="00455031">
              <w:t xml:space="preserve"> </w:t>
            </w:r>
          </w:p>
          <w:p w14:paraId="44AC91BB" w14:textId="437C7850" w:rsidR="00E95750" w:rsidRDefault="00455031" w:rsidP="006A7159">
            <w:pPr>
              <w:spacing w:before="0"/>
            </w:pPr>
            <w:r w:rsidRPr="00455031">
              <w:rPr>
                <w:sz w:val="20"/>
              </w:rPr>
              <w:t xml:space="preserve">(approx. </w:t>
            </w:r>
            <w:r w:rsidR="006A7159">
              <w:rPr>
                <w:sz w:val="20"/>
              </w:rPr>
              <w:t>2</w:t>
            </w:r>
            <w:r w:rsidRPr="00455031">
              <w:rPr>
                <w:sz w:val="20"/>
              </w:rPr>
              <w:t xml:space="preserve"> day</w:t>
            </w:r>
            <w:r w:rsidR="006A7159">
              <w:rPr>
                <w:sz w:val="20"/>
              </w:rPr>
              <w:t>s</w:t>
            </w:r>
            <w:r w:rsidRPr="00455031">
              <w:rPr>
                <w:sz w:val="20"/>
              </w:rPr>
              <w:t xml:space="preserve"> – delivered at</w:t>
            </w:r>
            <w:r w:rsidR="006A7159">
              <w:rPr>
                <w:sz w:val="20"/>
              </w:rPr>
              <w:t>/ near</w:t>
            </w:r>
            <w:r w:rsidRPr="00455031">
              <w:rPr>
                <w:sz w:val="20"/>
              </w:rPr>
              <w:t xml:space="preserve"> site</w:t>
            </w:r>
            <w:r w:rsidR="006A7159">
              <w:rPr>
                <w:sz w:val="20"/>
              </w:rPr>
              <w:t>, plus additional day 6 months later</w:t>
            </w:r>
            <w:r w:rsidRPr="00455031">
              <w:rPr>
                <w:sz w:val="20"/>
              </w:rPr>
              <w:t>)</w:t>
            </w:r>
          </w:p>
        </w:tc>
        <w:tc>
          <w:tcPr>
            <w:tcW w:w="6994" w:type="dxa"/>
          </w:tcPr>
          <w:p w14:paraId="2B5F9983" w14:textId="77777777" w:rsidR="00E95750" w:rsidRDefault="00E95750" w:rsidP="00BA4932">
            <w:pPr>
              <w:spacing w:before="0"/>
            </w:pPr>
            <w:r>
              <w:t>Yes / No</w:t>
            </w:r>
          </w:p>
          <w:p w14:paraId="0D91039F" w14:textId="77777777" w:rsidR="00E95750" w:rsidRDefault="00E95750" w:rsidP="00BA4932">
            <w:pPr>
              <w:spacing w:before="0"/>
            </w:pPr>
            <w:r>
              <w:t>Comments:</w:t>
            </w:r>
          </w:p>
        </w:tc>
      </w:tr>
      <w:tr w:rsidR="00E95750" w14:paraId="56A0A893" w14:textId="77777777" w:rsidTr="0073642B">
        <w:tc>
          <w:tcPr>
            <w:tcW w:w="550" w:type="dxa"/>
          </w:tcPr>
          <w:p w14:paraId="54E4EDF0" w14:textId="2531EDCD" w:rsidR="00E95750" w:rsidRDefault="00C25984" w:rsidP="00EF34D0">
            <w:pPr>
              <w:spacing w:before="0"/>
            </w:pPr>
            <w:r>
              <w:t>b8</w:t>
            </w:r>
            <w:r w:rsidR="00E95750">
              <w:t>.</w:t>
            </w:r>
          </w:p>
        </w:tc>
        <w:tc>
          <w:tcPr>
            <w:tcW w:w="3088" w:type="dxa"/>
          </w:tcPr>
          <w:p w14:paraId="6D88EB13" w14:textId="77777777" w:rsidR="00E95750" w:rsidRDefault="00E95750" w:rsidP="00E95750">
            <w:pPr>
              <w:spacing w:before="0"/>
            </w:pPr>
            <w:r>
              <w:t>Will these staff members be able to access ongoing training materials (webinars/discussion forums)?</w:t>
            </w:r>
          </w:p>
        </w:tc>
        <w:tc>
          <w:tcPr>
            <w:tcW w:w="6994" w:type="dxa"/>
          </w:tcPr>
          <w:p w14:paraId="38AF1E68" w14:textId="77777777" w:rsidR="00E95750" w:rsidRDefault="00E95750" w:rsidP="00BA4932">
            <w:pPr>
              <w:spacing w:before="0"/>
            </w:pPr>
            <w:r>
              <w:t xml:space="preserve">Yes / No </w:t>
            </w:r>
          </w:p>
          <w:p w14:paraId="312E41D7" w14:textId="77777777" w:rsidR="00E95750" w:rsidRDefault="00E95750" w:rsidP="00BA4932">
            <w:pPr>
              <w:spacing w:before="0"/>
            </w:pPr>
            <w:r>
              <w:t>Comments:</w:t>
            </w:r>
          </w:p>
        </w:tc>
      </w:tr>
      <w:tr w:rsidR="00EF34D0" w14:paraId="3A5EEC2E" w14:textId="77777777" w:rsidTr="0073642B">
        <w:tc>
          <w:tcPr>
            <w:tcW w:w="550" w:type="dxa"/>
            <w:vMerge w:val="restart"/>
          </w:tcPr>
          <w:p w14:paraId="0D7EFC38" w14:textId="232DA288" w:rsidR="00EF34D0" w:rsidRDefault="00C25984" w:rsidP="00ED1028">
            <w:pPr>
              <w:spacing w:before="0"/>
            </w:pPr>
            <w:r>
              <w:t>b9</w:t>
            </w:r>
            <w:r w:rsidR="00EF34D0">
              <w:t>.</w:t>
            </w:r>
          </w:p>
        </w:tc>
        <w:tc>
          <w:tcPr>
            <w:tcW w:w="3088" w:type="dxa"/>
          </w:tcPr>
          <w:p w14:paraId="5B9E9701" w14:textId="77777777" w:rsidR="00EF34D0" w:rsidRDefault="00EF34D0" w:rsidP="007837A3">
            <w:pPr>
              <w:spacing w:before="0"/>
            </w:pPr>
            <w:r>
              <w:t xml:space="preserve">Will you be able to restrict staff trained in the </w:t>
            </w:r>
            <w:r>
              <w:lastRenderedPageBreak/>
              <w:t xml:space="preserve">intervention from treating any patients taking part in the study but not allocated to the intervention, should any referrals occur?  </w:t>
            </w:r>
          </w:p>
        </w:tc>
        <w:tc>
          <w:tcPr>
            <w:tcW w:w="6994" w:type="dxa"/>
          </w:tcPr>
          <w:p w14:paraId="6E13F713" w14:textId="77777777" w:rsidR="00EF34D0" w:rsidRDefault="00EF34D0" w:rsidP="00BA4932">
            <w:pPr>
              <w:spacing w:before="0"/>
            </w:pPr>
            <w:r>
              <w:lastRenderedPageBreak/>
              <w:t>Yes / No</w:t>
            </w:r>
          </w:p>
          <w:p w14:paraId="0EFA7B75" w14:textId="77777777" w:rsidR="00EF34D0" w:rsidRDefault="00EF34D0" w:rsidP="00BA4932">
            <w:pPr>
              <w:spacing w:before="0"/>
            </w:pPr>
            <w:r>
              <w:t xml:space="preserve">Comments: </w:t>
            </w:r>
          </w:p>
        </w:tc>
      </w:tr>
      <w:tr w:rsidR="00EF34D0" w14:paraId="58AFDFD3" w14:textId="77777777" w:rsidTr="00BA4932">
        <w:tc>
          <w:tcPr>
            <w:tcW w:w="550" w:type="dxa"/>
            <w:vMerge/>
          </w:tcPr>
          <w:p w14:paraId="61BB08D6" w14:textId="77777777" w:rsidR="00EF34D0" w:rsidRDefault="00EF34D0" w:rsidP="00ED1028">
            <w:pPr>
              <w:spacing w:before="0"/>
            </w:pPr>
          </w:p>
        </w:tc>
        <w:tc>
          <w:tcPr>
            <w:tcW w:w="10082" w:type="dxa"/>
            <w:gridSpan w:val="2"/>
          </w:tcPr>
          <w:p w14:paraId="716206E8" w14:textId="26EEAEAD" w:rsidR="00EF34D0" w:rsidRDefault="00EF34D0" w:rsidP="00472173">
            <w:pPr>
              <w:spacing w:before="0"/>
              <w:jc w:val="center"/>
            </w:pPr>
            <w:r w:rsidRPr="00EF34D0">
              <w:rPr>
                <w:sz w:val="20"/>
              </w:rPr>
              <w:t>To avoid contamination</w:t>
            </w:r>
            <w:r w:rsidR="00472173">
              <w:rPr>
                <w:sz w:val="20"/>
              </w:rPr>
              <w:t xml:space="preserve"> the occupational therapists delivering the intervention will be educated in contamination issues and asked not to discuss work issues in depth with usual care participants, in addition usual care participants will be treated by different therapists to reduce contamination. </w:t>
            </w:r>
            <w:r w:rsidRPr="00EF34D0">
              <w:rPr>
                <w:sz w:val="20"/>
              </w:rPr>
              <w:t xml:space="preserve"> </w:t>
            </w:r>
          </w:p>
        </w:tc>
      </w:tr>
    </w:tbl>
    <w:p w14:paraId="66976EC9" w14:textId="77777777" w:rsidR="001130A5" w:rsidRDefault="001130A5" w:rsidP="0032497D"/>
    <w:tbl>
      <w:tblPr>
        <w:tblStyle w:val="TableGrid"/>
        <w:tblW w:w="10632" w:type="dxa"/>
        <w:tblInd w:w="-856" w:type="dxa"/>
        <w:tblLook w:val="04A0" w:firstRow="1" w:lastRow="0" w:firstColumn="1" w:lastColumn="0" w:noHBand="0" w:noVBand="1"/>
      </w:tblPr>
      <w:tblGrid>
        <w:gridCol w:w="421"/>
        <w:gridCol w:w="3118"/>
        <w:gridCol w:w="7093"/>
      </w:tblGrid>
      <w:tr w:rsidR="00973083" w14:paraId="4741EDBF" w14:textId="77777777" w:rsidTr="00B1618C">
        <w:tc>
          <w:tcPr>
            <w:tcW w:w="10632" w:type="dxa"/>
            <w:gridSpan w:val="3"/>
            <w:shd w:val="clear" w:color="auto" w:fill="92D050"/>
          </w:tcPr>
          <w:p w14:paraId="5A81F933" w14:textId="77777777" w:rsidR="00973083" w:rsidRPr="00022EF1" w:rsidRDefault="00973083" w:rsidP="00973083">
            <w:pPr>
              <w:spacing w:before="0"/>
              <w:rPr>
                <w:b/>
              </w:rPr>
            </w:pPr>
            <w:r w:rsidRPr="00022EF1">
              <w:rPr>
                <w:b/>
              </w:rPr>
              <w:t>4.0 Research Infrastructure</w:t>
            </w:r>
          </w:p>
        </w:tc>
      </w:tr>
      <w:tr w:rsidR="00973083" w14:paraId="13CA01E2" w14:textId="77777777" w:rsidTr="00BA4932">
        <w:tc>
          <w:tcPr>
            <w:tcW w:w="10632" w:type="dxa"/>
            <w:gridSpan w:val="3"/>
          </w:tcPr>
          <w:p w14:paraId="474A9885" w14:textId="77777777" w:rsidR="00973083" w:rsidRPr="001130A5" w:rsidRDefault="00973083" w:rsidP="00FC46FD">
            <w:pPr>
              <w:spacing w:before="0"/>
              <w:rPr>
                <w:i/>
              </w:rPr>
            </w:pPr>
            <w:r>
              <w:rPr>
                <w:i/>
              </w:rPr>
              <w:t xml:space="preserve">We would like to understand what </w:t>
            </w:r>
            <w:r w:rsidR="00FC46FD">
              <w:rPr>
                <w:i/>
              </w:rPr>
              <w:t xml:space="preserve">research staff you may have available to support the study, any additional research support required for research specific tasks, and determine training requirements during study set-up. </w:t>
            </w:r>
          </w:p>
        </w:tc>
      </w:tr>
      <w:tr w:rsidR="00973083" w14:paraId="4BDB7CE2" w14:textId="77777777" w:rsidTr="00BA4932">
        <w:tc>
          <w:tcPr>
            <w:tcW w:w="421" w:type="dxa"/>
          </w:tcPr>
          <w:p w14:paraId="47B6ED3A" w14:textId="77777777" w:rsidR="00973083" w:rsidRDefault="00973083" w:rsidP="00BA4932">
            <w:pPr>
              <w:spacing w:before="0"/>
            </w:pPr>
            <w:r>
              <w:t>a.</w:t>
            </w:r>
          </w:p>
        </w:tc>
        <w:tc>
          <w:tcPr>
            <w:tcW w:w="3118" w:type="dxa"/>
          </w:tcPr>
          <w:p w14:paraId="4FB7B7C4" w14:textId="77777777" w:rsidR="00973083" w:rsidRDefault="007837A3" w:rsidP="007837A3">
            <w:pPr>
              <w:spacing w:before="0"/>
            </w:pPr>
            <w:r>
              <w:t>Do you have CRN supported studies at your site</w:t>
            </w:r>
            <w:r w:rsidR="00FC44D1">
              <w:t>?</w:t>
            </w:r>
            <w:r w:rsidR="00973083">
              <w:t xml:space="preserve"> </w:t>
            </w:r>
          </w:p>
        </w:tc>
        <w:tc>
          <w:tcPr>
            <w:tcW w:w="7093" w:type="dxa"/>
          </w:tcPr>
          <w:p w14:paraId="5611B10B" w14:textId="77777777" w:rsidR="00973083" w:rsidRDefault="00FC44D1" w:rsidP="00BA4932">
            <w:pPr>
              <w:spacing w:before="0"/>
            </w:pPr>
            <w:r>
              <w:t>Yes / No</w:t>
            </w:r>
          </w:p>
          <w:p w14:paraId="7FC1E0D6" w14:textId="77777777" w:rsidR="00FC44D1" w:rsidRDefault="00FC44D1" w:rsidP="00BA4932">
            <w:pPr>
              <w:spacing w:before="0"/>
            </w:pPr>
            <w:r>
              <w:t>Comments:</w:t>
            </w:r>
          </w:p>
        </w:tc>
      </w:tr>
      <w:tr w:rsidR="006C2506" w14:paraId="0B9BD759" w14:textId="77777777" w:rsidTr="00BA4932">
        <w:tc>
          <w:tcPr>
            <w:tcW w:w="421" w:type="dxa"/>
            <w:vMerge w:val="restart"/>
          </w:tcPr>
          <w:p w14:paraId="3E52CFC8" w14:textId="77777777" w:rsidR="006C2506" w:rsidRDefault="006C2506" w:rsidP="00FC44D1">
            <w:pPr>
              <w:spacing w:before="0"/>
            </w:pPr>
            <w:r>
              <w:t>b.</w:t>
            </w:r>
          </w:p>
        </w:tc>
        <w:tc>
          <w:tcPr>
            <w:tcW w:w="3118" w:type="dxa"/>
          </w:tcPr>
          <w:p w14:paraId="09F9F1CB" w14:textId="77777777" w:rsidR="006C2506" w:rsidRDefault="006C2506" w:rsidP="00FC44D1">
            <w:pPr>
              <w:spacing w:before="0"/>
            </w:pPr>
            <w:r>
              <w:t xml:space="preserve">Do you have local Research staff in post available to support recruitment? </w:t>
            </w:r>
          </w:p>
        </w:tc>
        <w:tc>
          <w:tcPr>
            <w:tcW w:w="7093" w:type="dxa"/>
          </w:tcPr>
          <w:p w14:paraId="54BDACD2" w14:textId="77777777" w:rsidR="006C2506" w:rsidRDefault="006C2506" w:rsidP="00FC44D1">
            <w:pPr>
              <w:spacing w:before="0"/>
            </w:pPr>
            <w:r>
              <w:t>Yes / No</w:t>
            </w:r>
          </w:p>
        </w:tc>
      </w:tr>
      <w:tr w:rsidR="006C2506" w14:paraId="0E0EA864" w14:textId="77777777" w:rsidTr="00BA4932">
        <w:tc>
          <w:tcPr>
            <w:tcW w:w="421" w:type="dxa"/>
            <w:vMerge/>
          </w:tcPr>
          <w:p w14:paraId="74A129C0" w14:textId="77777777" w:rsidR="006C2506" w:rsidRDefault="006C2506" w:rsidP="00FC44D1">
            <w:pPr>
              <w:spacing w:before="0"/>
            </w:pPr>
          </w:p>
        </w:tc>
        <w:tc>
          <w:tcPr>
            <w:tcW w:w="3118" w:type="dxa"/>
          </w:tcPr>
          <w:p w14:paraId="65CBA255" w14:textId="77777777" w:rsidR="006C2506" w:rsidRDefault="006C2506" w:rsidP="00FC44D1">
            <w:pPr>
              <w:spacing w:before="0"/>
            </w:pPr>
            <w:r>
              <w:t>If yes, please provide additional details.</w:t>
            </w:r>
          </w:p>
        </w:tc>
        <w:tc>
          <w:tcPr>
            <w:tcW w:w="7093" w:type="dxa"/>
          </w:tcPr>
          <w:p w14:paraId="501F932F" w14:textId="77777777" w:rsidR="006C2506" w:rsidRDefault="006C2506" w:rsidP="00FC44D1">
            <w:pPr>
              <w:spacing w:before="0"/>
            </w:pPr>
          </w:p>
          <w:p w14:paraId="665E5906" w14:textId="77777777" w:rsidR="006C2506" w:rsidRDefault="006C2506" w:rsidP="00FC44D1">
            <w:pPr>
              <w:spacing w:before="0"/>
            </w:pPr>
          </w:p>
          <w:p w14:paraId="4C8A2B0C" w14:textId="77777777" w:rsidR="006C2506" w:rsidRDefault="006C2506" w:rsidP="00FC44D1">
            <w:pPr>
              <w:spacing w:before="0"/>
            </w:pPr>
          </w:p>
          <w:p w14:paraId="6BA24C77" w14:textId="77777777" w:rsidR="006C2506" w:rsidRDefault="006C2506" w:rsidP="00FC44D1">
            <w:pPr>
              <w:spacing w:before="0"/>
            </w:pPr>
          </w:p>
          <w:p w14:paraId="4C5C5AA7" w14:textId="77777777" w:rsidR="006C2506" w:rsidRPr="00FC44D1" w:rsidRDefault="006C2506" w:rsidP="00FC44D1">
            <w:pPr>
              <w:spacing w:before="0"/>
              <w:jc w:val="center"/>
              <w:rPr>
                <w:i/>
                <w:sz w:val="20"/>
                <w:szCs w:val="20"/>
              </w:rPr>
            </w:pPr>
            <w:r w:rsidRPr="00FC44D1">
              <w:rPr>
                <w:i/>
                <w:color w:val="808080" w:themeColor="background1" w:themeShade="80"/>
                <w:sz w:val="20"/>
                <w:szCs w:val="20"/>
              </w:rPr>
              <w:t>Please include staff roles, grade, and FTE. Relevant contact details should be provided in the contacts section.</w:t>
            </w:r>
          </w:p>
        </w:tc>
      </w:tr>
      <w:tr w:rsidR="0073642B" w14:paraId="3F71600A" w14:textId="77777777" w:rsidTr="00BA4932">
        <w:tc>
          <w:tcPr>
            <w:tcW w:w="421" w:type="dxa"/>
          </w:tcPr>
          <w:p w14:paraId="635EB122" w14:textId="77777777" w:rsidR="0073642B" w:rsidRDefault="0073642B" w:rsidP="00FC44D1">
            <w:pPr>
              <w:spacing w:before="0"/>
            </w:pPr>
            <w:r>
              <w:t>c.</w:t>
            </w:r>
          </w:p>
        </w:tc>
        <w:tc>
          <w:tcPr>
            <w:tcW w:w="3118" w:type="dxa"/>
          </w:tcPr>
          <w:p w14:paraId="42BE5705" w14:textId="77777777" w:rsidR="0073642B" w:rsidRDefault="0073642B" w:rsidP="007837A3">
            <w:pPr>
              <w:spacing w:before="0"/>
            </w:pPr>
            <w:r>
              <w:t xml:space="preserve">Do these staff members </w:t>
            </w:r>
            <w:r w:rsidR="007837A3">
              <w:t xml:space="preserve">currently have access to </w:t>
            </w:r>
            <w:r>
              <w:t>all potential service</w:t>
            </w:r>
            <w:r w:rsidR="007837A3">
              <w:t>s</w:t>
            </w:r>
            <w:r>
              <w:t>?</w:t>
            </w:r>
          </w:p>
        </w:tc>
        <w:tc>
          <w:tcPr>
            <w:tcW w:w="7093" w:type="dxa"/>
          </w:tcPr>
          <w:p w14:paraId="1B1D2359" w14:textId="77777777" w:rsidR="0073642B" w:rsidRDefault="0073642B" w:rsidP="00FC44D1">
            <w:pPr>
              <w:spacing w:before="0"/>
            </w:pPr>
            <w:r>
              <w:t>Yes / No</w:t>
            </w:r>
          </w:p>
          <w:p w14:paraId="47E1E094" w14:textId="77777777" w:rsidR="0073642B" w:rsidRDefault="0073642B" w:rsidP="00FC44D1">
            <w:pPr>
              <w:spacing w:before="0"/>
            </w:pPr>
            <w:r>
              <w:t>Comments:</w:t>
            </w:r>
          </w:p>
        </w:tc>
      </w:tr>
      <w:tr w:rsidR="00FC44D1" w14:paraId="108748E4" w14:textId="77777777" w:rsidTr="00BA4932">
        <w:tc>
          <w:tcPr>
            <w:tcW w:w="421" w:type="dxa"/>
          </w:tcPr>
          <w:p w14:paraId="7B7E240A" w14:textId="77777777" w:rsidR="00FC44D1" w:rsidRDefault="0073642B" w:rsidP="00FC44D1">
            <w:pPr>
              <w:spacing w:before="0"/>
            </w:pPr>
            <w:r>
              <w:t>d</w:t>
            </w:r>
            <w:r w:rsidR="00FC44D1">
              <w:t>.</w:t>
            </w:r>
          </w:p>
        </w:tc>
        <w:tc>
          <w:tcPr>
            <w:tcW w:w="3118" w:type="dxa"/>
          </w:tcPr>
          <w:p w14:paraId="31398D9E" w14:textId="77777777" w:rsidR="00FC44D1" w:rsidRDefault="00FC44D1" w:rsidP="00FC44D1">
            <w:pPr>
              <w:spacing w:before="0"/>
            </w:pPr>
            <w:r>
              <w:t xml:space="preserve">Do you have local Research staff available to support </w:t>
            </w:r>
            <w:r w:rsidR="007837A3">
              <w:t xml:space="preserve">research </w:t>
            </w:r>
            <w:r>
              <w:t>data collection?</w:t>
            </w:r>
          </w:p>
        </w:tc>
        <w:tc>
          <w:tcPr>
            <w:tcW w:w="7093" w:type="dxa"/>
          </w:tcPr>
          <w:p w14:paraId="07FAB527" w14:textId="77777777" w:rsidR="00FC44D1" w:rsidRDefault="00FC44D1" w:rsidP="00FC44D1">
            <w:pPr>
              <w:spacing w:before="0"/>
            </w:pPr>
            <w:r>
              <w:t>Yes / No</w:t>
            </w:r>
          </w:p>
          <w:p w14:paraId="380448F9" w14:textId="77777777" w:rsidR="00FC44D1" w:rsidRDefault="0073642B" w:rsidP="00FC44D1">
            <w:pPr>
              <w:spacing w:before="0"/>
            </w:pPr>
            <w:r>
              <w:t>Comments:</w:t>
            </w:r>
          </w:p>
          <w:p w14:paraId="4A6B46C8" w14:textId="60BF69E7" w:rsidR="00FC44D1" w:rsidRPr="0073642B" w:rsidRDefault="00FC44D1" w:rsidP="008A68D2">
            <w:pPr>
              <w:spacing w:before="0"/>
              <w:rPr>
                <w:i/>
              </w:rPr>
            </w:pPr>
            <w:bookmarkStart w:id="0" w:name="_GoBack"/>
            <w:bookmarkEnd w:id="0"/>
          </w:p>
        </w:tc>
      </w:tr>
      <w:tr w:rsidR="0073642B" w14:paraId="3FFF4B1B" w14:textId="77777777" w:rsidTr="00BA4932">
        <w:tc>
          <w:tcPr>
            <w:tcW w:w="421" w:type="dxa"/>
          </w:tcPr>
          <w:p w14:paraId="31040B53" w14:textId="77777777" w:rsidR="0073642B" w:rsidRDefault="0073642B" w:rsidP="00FC44D1">
            <w:pPr>
              <w:spacing w:before="0"/>
            </w:pPr>
            <w:r>
              <w:t xml:space="preserve">e. </w:t>
            </w:r>
          </w:p>
        </w:tc>
        <w:tc>
          <w:tcPr>
            <w:tcW w:w="3118" w:type="dxa"/>
          </w:tcPr>
          <w:p w14:paraId="03334759" w14:textId="2DAFF2CC" w:rsidR="0073642B" w:rsidRDefault="0073642B" w:rsidP="00472173">
            <w:pPr>
              <w:spacing w:before="0"/>
            </w:pPr>
            <w:r>
              <w:t xml:space="preserve">Have these staff members received relevant training for working with </w:t>
            </w:r>
            <w:r w:rsidR="00472173">
              <w:t>stroke survivors</w:t>
            </w:r>
            <w:r>
              <w:t>?</w:t>
            </w:r>
          </w:p>
        </w:tc>
        <w:tc>
          <w:tcPr>
            <w:tcW w:w="7093" w:type="dxa"/>
          </w:tcPr>
          <w:p w14:paraId="6144CCCA" w14:textId="77777777" w:rsidR="0073642B" w:rsidRDefault="0073642B" w:rsidP="00FC44D1">
            <w:pPr>
              <w:spacing w:before="0"/>
            </w:pPr>
            <w:r>
              <w:t>Yes / No</w:t>
            </w:r>
          </w:p>
          <w:p w14:paraId="277148B7" w14:textId="77777777" w:rsidR="0073642B" w:rsidRDefault="0073642B" w:rsidP="00FC44D1">
            <w:pPr>
              <w:spacing w:before="0"/>
            </w:pPr>
            <w:r>
              <w:t>Comments:</w:t>
            </w:r>
          </w:p>
        </w:tc>
      </w:tr>
      <w:tr w:rsidR="00ED1028" w14:paraId="69280E46" w14:textId="77777777" w:rsidTr="00BA4932">
        <w:tc>
          <w:tcPr>
            <w:tcW w:w="421" w:type="dxa"/>
          </w:tcPr>
          <w:p w14:paraId="3FF10E3F" w14:textId="77777777" w:rsidR="00ED1028" w:rsidRDefault="00ED1028" w:rsidP="00FC44D1">
            <w:pPr>
              <w:spacing w:before="0"/>
            </w:pPr>
            <w:r>
              <w:t xml:space="preserve">f. </w:t>
            </w:r>
          </w:p>
        </w:tc>
        <w:tc>
          <w:tcPr>
            <w:tcW w:w="3118" w:type="dxa"/>
          </w:tcPr>
          <w:p w14:paraId="1DBC4CA6" w14:textId="77777777" w:rsidR="00ED1028" w:rsidRDefault="00ED1028" w:rsidP="001C007D">
            <w:pPr>
              <w:spacing w:before="0"/>
            </w:pPr>
            <w:r>
              <w:t xml:space="preserve">Do Research staff have </w:t>
            </w:r>
            <w:r w:rsidR="001C007D">
              <w:t>appropriate internet access to</w:t>
            </w:r>
            <w:r>
              <w:t xml:space="preserve"> support research activities, such as randomisation?</w:t>
            </w:r>
          </w:p>
        </w:tc>
        <w:tc>
          <w:tcPr>
            <w:tcW w:w="7093" w:type="dxa"/>
          </w:tcPr>
          <w:p w14:paraId="34677194" w14:textId="77777777" w:rsidR="00EF34D0" w:rsidRDefault="00EF34D0" w:rsidP="00EF34D0">
            <w:pPr>
              <w:spacing w:before="0"/>
            </w:pPr>
            <w:r>
              <w:t>Yes / No</w:t>
            </w:r>
          </w:p>
          <w:p w14:paraId="1D34F638" w14:textId="7CE56BF8" w:rsidR="00ED1028" w:rsidRDefault="00EF34D0" w:rsidP="00FC44D1">
            <w:pPr>
              <w:spacing w:before="0"/>
            </w:pPr>
            <w:r>
              <w:t>Comments:</w:t>
            </w:r>
          </w:p>
          <w:p w14:paraId="13D678E5" w14:textId="77777777" w:rsidR="00ED1028" w:rsidRDefault="00ED1028" w:rsidP="00FC44D1">
            <w:pPr>
              <w:spacing w:before="0"/>
            </w:pPr>
          </w:p>
          <w:p w14:paraId="25E8A5A9" w14:textId="77777777" w:rsidR="00ED1028" w:rsidRPr="00282F82" w:rsidRDefault="00ED1028" w:rsidP="001C007D">
            <w:pPr>
              <w:spacing w:before="0"/>
              <w:jc w:val="center"/>
              <w:rPr>
                <w:i/>
                <w:sz w:val="20"/>
                <w:szCs w:val="20"/>
              </w:rPr>
            </w:pPr>
            <w:r w:rsidRPr="00282F82">
              <w:rPr>
                <w:i/>
                <w:color w:val="808080" w:themeColor="background1" w:themeShade="80"/>
                <w:sz w:val="20"/>
                <w:szCs w:val="20"/>
              </w:rPr>
              <w:t>(</w:t>
            </w:r>
            <w:r w:rsidR="001C007D" w:rsidRPr="00282F82">
              <w:rPr>
                <w:i/>
                <w:color w:val="808080" w:themeColor="background1" w:themeShade="80"/>
                <w:sz w:val="20"/>
                <w:szCs w:val="20"/>
              </w:rPr>
              <w:t>Internet Explorer version 9 or newer and Google Chrome version 37 or newer</w:t>
            </w:r>
            <w:r w:rsidRPr="00282F82">
              <w:rPr>
                <w:i/>
                <w:color w:val="808080" w:themeColor="background1" w:themeShade="80"/>
                <w:sz w:val="20"/>
                <w:szCs w:val="20"/>
              </w:rPr>
              <w:t>)</w:t>
            </w:r>
          </w:p>
        </w:tc>
      </w:tr>
      <w:tr w:rsidR="001C007D" w14:paraId="1FEBF02A" w14:textId="77777777" w:rsidTr="00BA4932">
        <w:tc>
          <w:tcPr>
            <w:tcW w:w="421" w:type="dxa"/>
          </w:tcPr>
          <w:p w14:paraId="40B87104" w14:textId="77777777" w:rsidR="001C007D" w:rsidRDefault="001C007D" w:rsidP="00FC44D1">
            <w:pPr>
              <w:spacing w:before="0"/>
            </w:pPr>
            <w:r>
              <w:t xml:space="preserve">g. </w:t>
            </w:r>
          </w:p>
        </w:tc>
        <w:tc>
          <w:tcPr>
            <w:tcW w:w="3118" w:type="dxa"/>
          </w:tcPr>
          <w:p w14:paraId="7ED47B45" w14:textId="77777777" w:rsidR="001C007D" w:rsidRDefault="001C007D" w:rsidP="00ED1028">
            <w:pPr>
              <w:spacing w:before="0"/>
            </w:pPr>
            <w:r>
              <w:t>Do you have any concerns regarding supporting delivery of the study?</w:t>
            </w:r>
          </w:p>
        </w:tc>
        <w:tc>
          <w:tcPr>
            <w:tcW w:w="7093" w:type="dxa"/>
          </w:tcPr>
          <w:p w14:paraId="3889F795" w14:textId="77777777" w:rsidR="001C007D" w:rsidRDefault="001C007D" w:rsidP="00FC44D1">
            <w:pPr>
              <w:spacing w:before="0"/>
            </w:pPr>
          </w:p>
        </w:tc>
      </w:tr>
    </w:tbl>
    <w:p w14:paraId="3969375A" w14:textId="77777777" w:rsidR="00973083" w:rsidRDefault="00973083" w:rsidP="0032497D"/>
    <w:p w14:paraId="32B380D9" w14:textId="77777777" w:rsidR="006608EB" w:rsidRDefault="006608EB" w:rsidP="0032497D"/>
    <w:tbl>
      <w:tblPr>
        <w:tblStyle w:val="TableGrid"/>
        <w:tblW w:w="10632" w:type="dxa"/>
        <w:tblInd w:w="-856" w:type="dxa"/>
        <w:tblLook w:val="04A0" w:firstRow="1" w:lastRow="0" w:firstColumn="1" w:lastColumn="0" w:noHBand="0" w:noVBand="1"/>
      </w:tblPr>
      <w:tblGrid>
        <w:gridCol w:w="710"/>
        <w:gridCol w:w="4351"/>
        <w:gridCol w:w="5571"/>
      </w:tblGrid>
      <w:tr w:rsidR="00FC46FD" w14:paraId="24D09BE9" w14:textId="77777777" w:rsidTr="00B1618C">
        <w:tc>
          <w:tcPr>
            <w:tcW w:w="10632" w:type="dxa"/>
            <w:gridSpan w:val="3"/>
            <w:shd w:val="clear" w:color="auto" w:fill="92D050"/>
          </w:tcPr>
          <w:p w14:paraId="147D4519" w14:textId="77777777" w:rsidR="00FC46FD" w:rsidRPr="00022EF1" w:rsidRDefault="00FC46FD" w:rsidP="00FC46FD">
            <w:pPr>
              <w:spacing w:before="0"/>
              <w:rPr>
                <w:b/>
              </w:rPr>
            </w:pPr>
            <w:r w:rsidRPr="00022EF1">
              <w:rPr>
                <w:b/>
              </w:rPr>
              <w:lastRenderedPageBreak/>
              <w:t>5.0 Study Specific Requirements</w:t>
            </w:r>
          </w:p>
        </w:tc>
      </w:tr>
      <w:tr w:rsidR="00FC46FD" w14:paraId="20C1D99E" w14:textId="77777777" w:rsidTr="00BA4932">
        <w:tc>
          <w:tcPr>
            <w:tcW w:w="10632" w:type="dxa"/>
            <w:gridSpan w:val="3"/>
          </w:tcPr>
          <w:p w14:paraId="71FA0C96" w14:textId="77777777" w:rsidR="00FC46FD" w:rsidRPr="001130A5" w:rsidRDefault="00FC46FD" w:rsidP="00BA4932">
            <w:pPr>
              <w:spacing w:before="0"/>
              <w:rPr>
                <w:i/>
              </w:rPr>
            </w:pPr>
            <w:r>
              <w:rPr>
                <w:i/>
              </w:rPr>
              <w:t xml:space="preserve">We would like to determine your sites ability to achieve required recruitment rates, including timings for set-up and availability to commence recruitment. </w:t>
            </w:r>
          </w:p>
        </w:tc>
      </w:tr>
      <w:tr w:rsidR="00FC46FD" w14:paraId="139488C5" w14:textId="77777777" w:rsidTr="00B1618C">
        <w:tc>
          <w:tcPr>
            <w:tcW w:w="710" w:type="dxa"/>
          </w:tcPr>
          <w:p w14:paraId="47C65771" w14:textId="23F7A4E9" w:rsidR="00FC46FD" w:rsidRPr="00B1618C" w:rsidRDefault="003D0C72" w:rsidP="00BA4932">
            <w:pPr>
              <w:spacing w:before="0"/>
              <w:rPr>
                <w:b/>
              </w:rPr>
            </w:pPr>
            <w:r>
              <w:rPr>
                <w:b/>
              </w:rPr>
              <w:t>A1.</w:t>
            </w:r>
          </w:p>
        </w:tc>
        <w:tc>
          <w:tcPr>
            <w:tcW w:w="9922" w:type="dxa"/>
            <w:gridSpan w:val="2"/>
          </w:tcPr>
          <w:p w14:paraId="1F156A1C" w14:textId="77777777" w:rsidR="00FC46FD" w:rsidRPr="00B1618C" w:rsidRDefault="00FC46FD" w:rsidP="00BA4932">
            <w:pPr>
              <w:spacing w:before="0"/>
              <w:rPr>
                <w:b/>
              </w:rPr>
            </w:pPr>
            <w:r w:rsidRPr="00B1618C">
              <w:rPr>
                <w:b/>
              </w:rPr>
              <w:t>Study Population</w:t>
            </w:r>
          </w:p>
        </w:tc>
      </w:tr>
      <w:tr w:rsidR="008E726D" w14:paraId="1BA49052" w14:textId="77777777" w:rsidTr="00B1618C">
        <w:tc>
          <w:tcPr>
            <w:tcW w:w="710" w:type="dxa"/>
          </w:tcPr>
          <w:p w14:paraId="444FA3D1" w14:textId="670B3E46" w:rsidR="00FC46FD" w:rsidRDefault="00FC46FD" w:rsidP="00BA4932">
            <w:pPr>
              <w:spacing w:before="0"/>
            </w:pPr>
            <w:r>
              <w:t>a1.</w:t>
            </w:r>
          </w:p>
        </w:tc>
        <w:tc>
          <w:tcPr>
            <w:tcW w:w="4351" w:type="dxa"/>
          </w:tcPr>
          <w:p w14:paraId="3E4C4FE2" w14:textId="7E431BBD" w:rsidR="00FC46FD" w:rsidRDefault="007B2288" w:rsidP="007B2288">
            <w:pPr>
              <w:spacing w:before="0"/>
            </w:pPr>
            <w:r>
              <w:t xml:space="preserve">How many stroke survivors come through your </w:t>
            </w:r>
            <w:r w:rsidR="000D53B5">
              <w:t>service per</w:t>
            </w:r>
            <w:r w:rsidR="00FC46FD">
              <w:t xml:space="preserve"> </w:t>
            </w:r>
            <w:r w:rsidR="00472173">
              <w:t>month/</w:t>
            </w:r>
            <w:r>
              <w:t xml:space="preserve"> per </w:t>
            </w:r>
            <w:r w:rsidR="00FC46FD">
              <w:t>year</w:t>
            </w:r>
            <w:r>
              <w:t>?</w:t>
            </w:r>
          </w:p>
        </w:tc>
        <w:tc>
          <w:tcPr>
            <w:tcW w:w="5571" w:type="dxa"/>
          </w:tcPr>
          <w:p w14:paraId="10A16B78" w14:textId="77777777" w:rsidR="00FC46FD" w:rsidRDefault="00FC46FD" w:rsidP="00BA4932">
            <w:pPr>
              <w:spacing w:before="0"/>
            </w:pPr>
          </w:p>
        </w:tc>
      </w:tr>
      <w:tr w:rsidR="003E2DE3" w14:paraId="6B408ADC" w14:textId="77777777" w:rsidTr="00B1618C">
        <w:tc>
          <w:tcPr>
            <w:tcW w:w="710" w:type="dxa"/>
            <w:vMerge w:val="restart"/>
          </w:tcPr>
          <w:p w14:paraId="13415656" w14:textId="01BFA44C" w:rsidR="003E2DE3" w:rsidRDefault="00F52542" w:rsidP="00BA4932">
            <w:pPr>
              <w:spacing w:before="0"/>
            </w:pPr>
            <w:r>
              <w:t>a</w:t>
            </w:r>
            <w:r w:rsidR="003E2DE3">
              <w:t>2.</w:t>
            </w:r>
          </w:p>
        </w:tc>
        <w:tc>
          <w:tcPr>
            <w:tcW w:w="4351" w:type="dxa"/>
          </w:tcPr>
          <w:p w14:paraId="4C99CBBA" w14:textId="300EA10C" w:rsidR="003E2DE3" w:rsidRDefault="003E2DE3" w:rsidP="007B2288">
            <w:pPr>
              <w:spacing w:before="0"/>
            </w:pPr>
            <w:r>
              <w:t xml:space="preserve">Able to achieve monthly recruitment rate of </w:t>
            </w:r>
            <w:r w:rsidR="007B2288">
              <w:t>2</w:t>
            </w:r>
            <w:r>
              <w:t xml:space="preserve"> patients</w:t>
            </w:r>
            <w:r w:rsidR="00472173">
              <w:t xml:space="preserve"> per month</w:t>
            </w:r>
            <w:r>
              <w:t>?</w:t>
            </w:r>
          </w:p>
        </w:tc>
        <w:tc>
          <w:tcPr>
            <w:tcW w:w="5571" w:type="dxa"/>
          </w:tcPr>
          <w:p w14:paraId="43297809" w14:textId="77777777" w:rsidR="003E2DE3" w:rsidRDefault="003E2DE3" w:rsidP="008E726D">
            <w:pPr>
              <w:spacing w:before="0"/>
            </w:pPr>
            <w:r>
              <w:t>Yes / No</w:t>
            </w:r>
          </w:p>
          <w:p w14:paraId="28EEC677" w14:textId="77777777" w:rsidR="003E2DE3" w:rsidRDefault="003E2DE3" w:rsidP="008E726D">
            <w:pPr>
              <w:spacing w:before="0"/>
            </w:pPr>
            <w:r>
              <w:t>Comments:</w:t>
            </w:r>
          </w:p>
        </w:tc>
      </w:tr>
      <w:tr w:rsidR="003E2DE3" w14:paraId="0C81300D" w14:textId="77777777" w:rsidTr="00B1618C">
        <w:tc>
          <w:tcPr>
            <w:tcW w:w="710" w:type="dxa"/>
            <w:vMerge/>
          </w:tcPr>
          <w:p w14:paraId="71E96EEF" w14:textId="77777777" w:rsidR="003E2DE3" w:rsidRDefault="003E2DE3" w:rsidP="00BA4932">
            <w:pPr>
              <w:spacing w:before="0"/>
            </w:pPr>
          </w:p>
        </w:tc>
        <w:tc>
          <w:tcPr>
            <w:tcW w:w="4351" w:type="dxa"/>
            <w:shd w:val="clear" w:color="auto" w:fill="D9D9D9" w:themeFill="background1" w:themeFillShade="D9"/>
          </w:tcPr>
          <w:p w14:paraId="67166285" w14:textId="77777777" w:rsidR="003E2DE3" w:rsidRPr="003E2DE3" w:rsidRDefault="003E2DE3" w:rsidP="003E2DE3">
            <w:pPr>
              <w:spacing w:before="0"/>
              <w:rPr>
                <w:b/>
                <w:sz w:val="16"/>
                <w:szCs w:val="16"/>
              </w:rPr>
            </w:pPr>
            <w:r w:rsidRPr="003E2DE3">
              <w:rPr>
                <w:b/>
                <w:sz w:val="16"/>
                <w:szCs w:val="16"/>
              </w:rPr>
              <w:t>Inclusion criteria:</w:t>
            </w:r>
          </w:p>
          <w:p w14:paraId="7A46E27F" w14:textId="77777777" w:rsidR="007B2288" w:rsidRPr="007B2288" w:rsidRDefault="007B2288" w:rsidP="007B2288">
            <w:pPr>
              <w:pStyle w:val="ListParagraph"/>
              <w:numPr>
                <w:ilvl w:val="0"/>
                <w:numId w:val="18"/>
              </w:numPr>
              <w:rPr>
                <w:rFonts w:cstheme="minorHAnsi"/>
                <w:b/>
                <w:sz w:val="16"/>
              </w:rPr>
            </w:pPr>
            <w:r w:rsidRPr="007B2288">
              <w:rPr>
                <w:rFonts w:cstheme="minorHAnsi"/>
                <w:sz w:val="16"/>
              </w:rPr>
              <w:t>Age ≥18 years.</w:t>
            </w:r>
          </w:p>
          <w:p w14:paraId="0C6C2869" w14:textId="77777777" w:rsidR="007B2288" w:rsidRPr="007B2288" w:rsidRDefault="007B2288" w:rsidP="007B2288">
            <w:pPr>
              <w:pStyle w:val="ListParagraph"/>
              <w:numPr>
                <w:ilvl w:val="0"/>
                <w:numId w:val="18"/>
              </w:numPr>
              <w:rPr>
                <w:rFonts w:cstheme="minorHAnsi"/>
                <w:b/>
                <w:sz w:val="16"/>
              </w:rPr>
            </w:pPr>
            <w:r w:rsidRPr="007B2288">
              <w:rPr>
                <w:rFonts w:cstheme="minorHAnsi"/>
                <w:sz w:val="16"/>
              </w:rPr>
              <w:t>Admitted to hospital with new stroke (all severities).</w:t>
            </w:r>
          </w:p>
          <w:p w14:paraId="2C570ACE" w14:textId="77777777" w:rsidR="007B2288" w:rsidRPr="007B2288" w:rsidRDefault="007B2288" w:rsidP="007B2288">
            <w:pPr>
              <w:pStyle w:val="ListParagraph"/>
              <w:numPr>
                <w:ilvl w:val="0"/>
                <w:numId w:val="18"/>
              </w:numPr>
              <w:rPr>
                <w:rFonts w:eastAsia="Times New Roman" w:cstheme="minorHAnsi"/>
                <w:b/>
                <w:bCs/>
                <w:sz w:val="16"/>
                <w:lang w:val="en-US"/>
              </w:rPr>
            </w:pPr>
            <w:r w:rsidRPr="007B2288">
              <w:rPr>
                <w:rFonts w:cstheme="minorHAnsi"/>
                <w:sz w:val="16"/>
              </w:rPr>
              <w:t>In work at stroke onset (including self-employed paid or unpaid).</w:t>
            </w:r>
          </w:p>
          <w:p w14:paraId="22463F54" w14:textId="77777777" w:rsidR="007B2288" w:rsidRPr="007B2288" w:rsidRDefault="007B2288" w:rsidP="007B2288">
            <w:pPr>
              <w:pStyle w:val="ListParagraph"/>
              <w:numPr>
                <w:ilvl w:val="0"/>
                <w:numId w:val="18"/>
              </w:numPr>
              <w:rPr>
                <w:rFonts w:eastAsia="Times New Roman" w:cstheme="minorHAnsi"/>
                <w:b/>
                <w:bCs/>
                <w:sz w:val="16"/>
                <w:lang w:val="en-US"/>
              </w:rPr>
            </w:pPr>
            <w:r w:rsidRPr="007B2288">
              <w:rPr>
                <w:rFonts w:cstheme="minorHAnsi"/>
                <w:sz w:val="16"/>
              </w:rPr>
              <w:t>Intending to work.</w:t>
            </w:r>
          </w:p>
          <w:p w14:paraId="56231ABD" w14:textId="77777777" w:rsidR="003E2DE3" w:rsidRPr="000D53B5" w:rsidRDefault="007B2288" w:rsidP="000D53B5">
            <w:pPr>
              <w:pStyle w:val="ListParagraph"/>
              <w:numPr>
                <w:ilvl w:val="0"/>
                <w:numId w:val="18"/>
              </w:numPr>
              <w:rPr>
                <w:rFonts w:cstheme="minorHAnsi"/>
                <w:b/>
                <w:sz w:val="16"/>
              </w:rPr>
            </w:pPr>
            <w:r w:rsidRPr="007B2288">
              <w:rPr>
                <w:rFonts w:cstheme="minorHAnsi"/>
                <w:sz w:val="16"/>
              </w:rPr>
              <w:t>Willing and able to give informed consent to participate in the study.</w:t>
            </w:r>
          </w:p>
          <w:p w14:paraId="2351BEF0" w14:textId="41FE5C2E" w:rsidR="000D53B5" w:rsidRPr="000D53B5" w:rsidRDefault="000D53B5" w:rsidP="000D53B5">
            <w:pPr>
              <w:pStyle w:val="ListParagraph"/>
              <w:ind w:left="360"/>
              <w:rPr>
                <w:rFonts w:cstheme="minorHAnsi"/>
                <w:b/>
                <w:sz w:val="16"/>
              </w:rPr>
            </w:pPr>
          </w:p>
        </w:tc>
        <w:tc>
          <w:tcPr>
            <w:tcW w:w="5571" w:type="dxa"/>
            <w:shd w:val="clear" w:color="auto" w:fill="D9D9D9" w:themeFill="background1" w:themeFillShade="D9"/>
          </w:tcPr>
          <w:p w14:paraId="33C05F87" w14:textId="77777777" w:rsidR="003E2DE3" w:rsidRDefault="003E2DE3" w:rsidP="003E2DE3">
            <w:pPr>
              <w:spacing w:before="0"/>
              <w:rPr>
                <w:b/>
                <w:sz w:val="16"/>
                <w:szCs w:val="16"/>
              </w:rPr>
            </w:pPr>
            <w:r w:rsidRPr="003E2DE3">
              <w:rPr>
                <w:b/>
                <w:sz w:val="16"/>
                <w:szCs w:val="16"/>
              </w:rPr>
              <w:t>Exclusion criteria</w:t>
            </w:r>
          </w:p>
          <w:p w14:paraId="17EFE4A8" w14:textId="77777777" w:rsidR="007B2288" w:rsidRPr="007B2288" w:rsidRDefault="007B2288" w:rsidP="007B2288">
            <w:pPr>
              <w:pStyle w:val="ListParagraph"/>
              <w:numPr>
                <w:ilvl w:val="0"/>
                <w:numId w:val="18"/>
              </w:numPr>
              <w:rPr>
                <w:rFonts w:cstheme="minorHAnsi"/>
                <w:sz w:val="16"/>
              </w:rPr>
            </w:pPr>
            <w:r w:rsidRPr="007B2288">
              <w:rPr>
                <w:rFonts w:cstheme="minorHAnsi"/>
                <w:sz w:val="16"/>
              </w:rPr>
              <w:t>Not intending to work.</w:t>
            </w:r>
          </w:p>
          <w:p w14:paraId="6923C3DD" w14:textId="77777777" w:rsidR="007B2288" w:rsidRPr="007B2288" w:rsidRDefault="007B2288" w:rsidP="007B2288">
            <w:pPr>
              <w:pStyle w:val="ListParagraph"/>
              <w:numPr>
                <w:ilvl w:val="0"/>
                <w:numId w:val="18"/>
              </w:numPr>
              <w:rPr>
                <w:rFonts w:cstheme="minorHAnsi"/>
                <w:sz w:val="16"/>
              </w:rPr>
            </w:pPr>
            <w:r w:rsidRPr="007B2288">
              <w:rPr>
                <w:rFonts w:cstheme="minorHAnsi"/>
                <w:sz w:val="16"/>
              </w:rPr>
              <w:t>Lives ≥ one hour from the centre where admitted/treated.</w:t>
            </w:r>
          </w:p>
          <w:p w14:paraId="1C1DF664" w14:textId="77777777" w:rsidR="007B2288" w:rsidRPr="007B2288" w:rsidRDefault="007B2288" w:rsidP="007B2288">
            <w:pPr>
              <w:pStyle w:val="ListParagraph"/>
              <w:numPr>
                <w:ilvl w:val="0"/>
                <w:numId w:val="18"/>
              </w:numPr>
              <w:rPr>
                <w:rFonts w:cstheme="minorHAnsi"/>
                <w:sz w:val="16"/>
              </w:rPr>
            </w:pPr>
            <w:r w:rsidRPr="007B2288">
              <w:rPr>
                <w:rFonts w:cstheme="minorHAnsi"/>
                <w:sz w:val="16"/>
              </w:rPr>
              <w:t>Lack capacity to consent.</w:t>
            </w:r>
          </w:p>
          <w:p w14:paraId="1216B743" w14:textId="0D7E1B29" w:rsidR="003E2DE3" w:rsidRPr="003E2DE3" w:rsidRDefault="003E2DE3" w:rsidP="000D53B5">
            <w:pPr>
              <w:pStyle w:val="ListParagraph"/>
              <w:spacing w:before="0"/>
              <w:ind w:left="317"/>
              <w:rPr>
                <w:rFonts w:cstheme="minorHAnsi"/>
                <w:sz w:val="16"/>
                <w:szCs w:val="16"/>
              </w:rPr>
            </w:pPr>
          </w:p>
        </w:tc>
      </w:tr>
      <w:tr w:rsidR="008E726D" w14:paraId="158F1B8E" w14:textId="77777777" w:rsidTr="00B1618C">
        <w:tc>
          <w:tcPr>
            <w:tcW w:w="710" w:type="dxa"/>
          </w:tcPr>
          <w:p w14:paraId="261C0CA4" w14:textId="0A04C7A8" w:rsidR="008E726D" w:rsidRPr="000D53B5" w:rsidRDefault="000D53B5" w:rsidP="00BA4932">
            <w:pPr>
              <w:spacing w:before="0"/>
              <w:rPr>
                <w:b/>
              </w:rPr>
            </w:pPr>
            <w:r w:rsidRPr="000D53B5">
              <w:rPr>
                <w:b/>
              </w:rPr>
              <w:t>B</w:t>
            </w:r>
            <w:r w:rsidR="008E726D" w:rsidRPr="000D53B5">
              <w:rPr>
                <w:b/>
              </w:rPr>
              <w:t>.</w:t>
            </w:r>
          </w:p>
        </w:tc>
        <w:tc>
          <w:tcPr>
            <w:tcW w:w="9922" w:type="dxa"/>
            <w:gridSpan w:val="2"/>
          </w:tcPr>
          <w:p w14:paraId="1D1DA6A7" w14:textId="15E422F1" w:rsidR="008E726D" w:rsidRDefault="009A6AFA" w:rsidP="00BA4932">
            <w:pPr>
              <w:spacing w:before="0"/>
            </w:pPr>
            <w:r w:rsidRPr="000D53B5">
              <w:rPr>
                <w:b/>
                <w:szCs w:val="22"/>
              </w:rPr>
              <w:t>Other Trials, Research Projects or Local Initiatives</w:t>
            </w:r>
          </w:p>
        </w:tc>
      </w:tr>
      <w:tr w:rsidR="008E726D" w14:paraId="0A3ABC7A" w14:textId="77777777" w:rsidTr="00B1618C">
        <w:tc>
          <w:tcPr>
            <w:tcW w:w="710" w:type="dxa"/>
          </w:tcPr>
          <w:p w14:paraId="2E20C39F" w14:textId="6C1D3EA8" w:rsidR="00FC46FD" w:rsidRDefault="00F52542" w:rsidP="00BA4932">
            <w:pPr>
              <w:spacing w:before="0"/>
            </w:pPr>
            <w:r>
              <w:t>b</w:t>
            </w:r>
            <w:r w:rsidR="008E726D">
              <w:t xml:space="preserve">1. </w:t>
            </w:r>
          </w:p>
        </w:tc>
        <w:tc>
          <w:tcPr>
            <w:tcW w:w="4351" w:type="dxa"/>
          </w:tcPr>
          <w:p w14:paraId="124F6601" w14:textId="5AC8DFB9" w:rsidR="00FC46FD" w:rsidRDefault="009A6AFA" w:rsidP="00BA4932">
            <w:pPr>
              <w:spacing w:before="0"/>
            </w:pPr>
            <w:r w:rsidRPr="00F52542">
              <w:rPr>
                <w:szCs w:val="22"/>
              </w:rPr>
              <w:t xml:space="preserve">Is your stroke service/site </w:t>
            </w:r>
            <w:r w:rsidRPr="00F52542">
              <w:rPr>
                <w:szCs w:val="22"/>
                <w:u w:val="single"/>
              </w:rPr>
              <w:t>currently</w:t>
            </w:r>
            <w:r w:rsidRPr="00F52542">
              <w:rPr>
                <w:szCs w:val="22"/>
              </w:rPr>
              <w:t xml:space="preserve"> involved in any stroke trials, stroke research projects or local initiatives?</w:t>
            </w:r>
          </w:p>
          <w:p w14:paraId="0B08F481" w14:textId="77777777" w:rsidR="00F52542" w:rsidRDefault="00F52542" w:rsidP="00BA4932">
            <w:pPr>
              <w:spacing w:before="0"/>
            </w:pPr>
          </w:p>
          <w:p w14:paraId="39FD649B" w14:textId="2CFB5F80" w:rsidR="00F52542" w:rsidRDefault="00F52542" w:rsidP="00BA4932">
            <w:pPr>
              <w:spacing w:before="0"/>
            </w:pPr>
            <w:r>
              <w:rPr>
                <w:i/>
                <w:color w:val="808080" w:themeColor="background1" w:themeShade="80"/>
                <w:sz w:val="16"/>
              </w:rPr>
              <w:t>*</w:t>
            </w:r>
            <w:r w:rsidRPr="009A6AFA">
              <w:rPr>
                <w:i/>
                <w:color w:val="808080" w:themeColor="background1" w:themeShade="80"/>
                <w:sz w:val="16"/>
              </w:rPr>
              <w:t xml:space="preserve">If yes, please list studies and the duration </w:t>
            </w:r>
            <w:r w:rsidR="000D53B5">
              <w:rPr>
                <w:i/>
                <w:color w:val="808080" w:themeColor="background1" w:themeShade="80"/>
                <w:sz w:val="16"/>
              </w:rPr>
              <w:t xml:space="preserve">of your involvement. </w:t>
            </w:r>
            <w:r w:rsidRPr="009A6AFA">
              <w:rPr>
                <w:i/>
                <w:color w:val="808080" w:themeColor="background1" w:themeShade="80"/>
                <w:sz w:val="16"/>
              </w:rPr>
              <w:t>For local studies please give details of (a) what it is called, (b) what it involves, (c) what your involvement is and (d) the duration of the project.</w:t>
            </w:r>
          </w:p>
        </w:tc>
        <w:tc>
          <w:tcPr>
            <w:tcW w:w="5571" w:type="dxa"/>
          </w:tcPr>
          <w:p w14:paraId="4B6595C2" w14:textId="1333E9C8" w:rsidR="00625DA6" w:rsidRPr="000D53B5" w:rsidRDefault="00625DA6" w:rsidP="00625DA6">
            <w:pPr>
              <w:spacing w:before="0"/>
            </w:pPr>
            <w:r w:rsidRPr="000D53B5">
              <w:t>Yes</w:t>
            </w:r>
            <w:r w:rsidR="009A6AFA" w:rsidRPr="000D53B5">
              <w:t>*</w:t>
            </w:r>
            <w:r w:rsidRPr="000D53B5">
              <w:t xml:space="preserve"> / No</w:t>
            </w:r>
          </w:p>
          <w:p w14:paraId="490970D7" w14:textId="77777777" w:rsidR="00FC46FD" w:rsidRDefault="00FC46FD" w:rsidP="00BA4932">
            <w:pPr>
              <w:spacing w:before="0"/>
            </w:pPr>
          </w:p>
        </w:tc>
      </w:tr>
      <w:tr w:rsidR="008E726D" w14:paraId="39476674" w14:textId="77777777" w:rsidTr="00B1618C">
        <w:tc>
          <w:tcPr>
            <w:tcW w:w="710" w:type="dxa"/>
          </w:tcPr>
          <w:p w14:paraId="1B8225E0" w14:textId="673B9FDC" w:rsidR="00FC46FD" w:rsidRDefault="00F52542" w:rsidP="00BA4932">
            <w:pPr>
              <w:spacing w:before="0"/>
            </w:pPr>
            <w:r>
              <w:t>b</w:t>
            </w:r>
            <w:r w:rsidR="008E726D">
              <w:t>2</w:t>
            </w:r>
            <w:r w:rsidR="00FC46FD">
              <w:t>.</w:t>
            </w:r>
          </w:p>
        </w:tc>
        <w:tc>
          <w:tcPr>
            <w:tcW w:w="4351" w:type="dxa"/>
          </w:tcPr>
          <w:p w14:paraId="0A0ED6C1" w14:textId="4635CABA" w:rsidR="00FC46FD" w:rsidRDefault="009A6AFA" w:rsidP="009A6AFA">
            <w:pPr>
              <w:spacing w:before="0"/>
            </w:pPr>
            <w:r w:rsidRPr="00227353">
              <w:rPr>
                <w:sz w:val="22"/>
                <w:szCs w:val="22"/>
              </w:rPr>
              <w:t>I</w:t>
            </w:r>
            <w:r w:rsidRPr="0026751E">
              <w:rPr>
                <w:szCs w:val="22"/>
              </w:rPr>
              <w:t xml:space="preserve">s your stroke service/site </w:t>
            </w:r>
            <w:r w:rsidRPr="0026751E">
              <w:rPr>
                <w:color w:val="000000"/>
                <w:szCs w:val="22"/>
                <w:u w:val="single"/>
              </w:rPr>
              <w:t>intending</w:t>
            </w:r>
            <w:r w:rsidRPr="0026751E">
              <w:rPr>
                <w:color w:val="000000"/>
                <w:szCs w:val="22"/>
              </w:rPr>
              <w:t xml:space="preserve"> to be involved in other stroke trials</w:t>
            </w:r>
            <w:r w:rsidRPr="0026751E">
              <w:rPr>
                <w:szCs w:val="22"/>
              </w:rPr>
              <w:t xml:space="preserve">, stroke research projects or local initiatives </w:t>
            </w:r>
            <w:r w:rsidRPr="0026751E">
              <w:rPr>
                <w:color w:val="000000"/>
                <w:szCs w:val="22"/>
              </w:rPr>
              <w:t xml:space="preserve">in the foreseeable </w:t>
            </w:r>
            <w:r w:rsidRPr="0026751E">
              <w:rPr>
                <w:color w:val="000000"/>
                <w:szCs w:val="22"/>
                <w:u w:val="single"/>
              </w:rPr>
              <w:t>future</w:t>
            </w:r>
            <w:r w:rsidRPr="0026751E">
              <w:rPr>
                <w:szCs w:val="22"/>
              </w:rPr>
              <w:t xml:space="preserve">? </w:t>
            </w:r>
          </w:p>
          <w:p w14:paraId="7A78055B" w14:textId="77777777" w:rsidR="00F52542" w:rsidRDefault="00F52542" w:rsidP="009A6AFA">
            <w:pPr>
              <w:spacing w:before="0"/>
            </w:pPr>
          </w:p>
          <w:p w14:paraId="33DFAD76" w14:textId="69245942" w:rsidR="00F52542" w:rsidRDefault="00F52542" w:rsidP="009A6AFA">
            <w:pPr>
              <w:spacing w:before="0"/>
            </w:pPr>
            <w:r>
              <w:rPr>
                <w:i/>
                <w:color w:val="808080" w:themeColor="background1" w:themeShade="80"/>
                <w:sz w:val="16"/>
                <w:szCs w:val="16"/>
              </w:rPr>
              <w:t>*</w:t>
            </w:r>
            <w:r w:rsidRPr="009A6AFA">
              <w:rPr>
                <w:i/>
                <w:color w:val="808080" w:themeColor="background1" w:themeShade="80"/>
                <w:sz w:val="16"/>
                <w:szCs w:val="16"/>
              </w:rPr>
              <w:t>If yes, please list studies and the duration of your involvement.  For local studies please give details of (a) what it is called, (b) what it involves, (c) what your involvement is and (d) the duration of the project.</w:t>
            </w:r>
          </w:p>
          <w:p w14:paraId="6AF3CD9A" w14:textId="0FE89580" w:rsidR="00F52542" w:rsidRDefault="00F52542" w:rsidP="009A6AFA">
            <w:pPr>
              <w:spacing w:before="0"/>
            </w:pPr>
          </w:p>
        </w:tc>
        <w:tc>
          <w:tcPr>
            <w:tcW w:w="5571" w:type="dxa"/>
          </w:tcPr>
          <w:p w14:paraId="262374DF" w14:textId="68BC0BD1" w:rsidR="00FC46FD" w:rsidRDefault="009A6AFA" w:rsidP="00BA4932">
            <w:pPr>
              <w:spacing w:before="0"/>
            </w:pPr>
            <w:r>
              <w:t>Yes*/No</w:t>
            </w:r>
          </w:p>
        </w:tc>
      </w:tr>
      <w:tr w:rsidR="008A1BE8" w14:paraId="6125A4E0" w14:textId="77777777" w:rsidTr="00B1618C">
        <w:tc>
          <w:tcPr>
            <w:tcW w:w="710" w:type="dxa"/>
          </w:tcPr>
          <w:p w14:paraId="6CA65CF2" w14:textId="7DCC6184" w:rsidR="008A1BE8" w:rsidRPr="000D53B5" w:rsidRDefault="000D53B5" w:rsidP="00BA4932">
            <w:pPr>
              <w:spacing w:before="0"/>
              <w:rPr>
                <w:b/>
              </w:rPr>
            </w:pPr>
            <w:r w:rsidRPr="000D53B5">
              <w:rPr>
                <w:b/>
              </w:rPr>
              <w:t>C</w:t>
            </w:r>
            <w:r w:rsidR="008A1BE8" w:rsidRPr="000D53B5">
              <w:rPr>
                <w:b/>
              </w:rPr>
              <w:t>.</w:t>
            </w:r>
          </w:p>
        </w:tc>
        <w:tc>
          <w:tcPr>
            <w:tcW w:w="4351" w:type="dxa"/>
          </w:tcPr>
          <w:p w14:paraId="45489032" w14:textId="77777777" w:rsidR="008A1BE8" w:rsidRPr="000D53B5" w:rsidRDefault="008A1BE8" w:rsidP="00BA4932">
            <w:pPr>
              <w:spacing w:before="0"/>
              <w:rPr>
                <w:b/>
              </w:rPr>
            </w:pPr>
            <w:r w:rsidRPr="000D53B5">
              <w:rPr>
                <w:b/>
              </w:rPr>
              <w:t>Timelines</w:t>
            </w:r>
          </w:p>
        </w:tc>
        <w:tc>
          <w:tcPr>
            <w:tcW w:w="5571" w:type="dxa"/>
          </w:tcPr>
          <w:p w14:paraId="0BD0B7BE" w14:textId="77777777" w:rsidR="008A1BE8" w:rsidRDefault="008A1BE8" w:rsidP="00BA4932">
            <w:pPr>
              <w:spacing w:before="0"/>
            </w:pPr>
          </w:p>
        </w:tc>
      </w:tr>
      <w:tr w:rsidR="008A1BE8" w14:paraId="5A9489CA" w14:textId="77777777" w:rsidTr="00B1618C">
        <w:tc>
          <w:tcPr>
            <w:tcW w:w="710" w:type="dxa"/>
          </w:tcPr>
          <w:p w14:paraId="7C330FB2" w14:textId="77777777" w:rsidR="008A1BE8" w:rsidRDefault="008A1BE8" w:rsidP="00BA4932">
            <w:pPr>
              <w:spacing w:before="0"/>
            </w:pPr>
            <w:r>
              <w:t>c1.</w:t>
            </w:r>
          </w:p>
        </w:tc>
        <w:tc>
          <w:tcPr>
            <w:tcW w:w="4351" w:type="dxa"/>
          </w:tcPr>
          <w:p w14:paraId="4DEE1633" w14:textId="77777777" w:rsidR="008A1BE8" w:rsidRDefault="008A1BE8" w:rsidP="00BA4932">
            <w:pPr>
              <w:spacing w:before="0"/>
            </w:pPr>
            <w:r>
              <w:t>Do you have a preference on timelines for recruitment?</w:t>
            </w:r>
          </w:p>
        </w:tc>
        <w:tc>
          <w:tcPr>
            <w:tcW w:w="5571" w:type="dxa"/>
          </w:tcPr>
          <w:p w14:paraId="41D68A27" w14:textId="18AF2D8B" w:rsidR="008A1BE8" w:rsidRDefault="0020764D" w:rsidP="00BA4932">
            <w:pPr>
              <w:spacing w:before="0"/>
            </w:pPr>
            <w:r>
              <w:rPr>
                <w:noProof/>
                <w:lang w:eastAsia="en-GB"/>
              </w:rPr>
              <mc:AlternateContent>
                <mc:Choice Requires="wps">
                  <w:drawing>
                    <wp:anchor distT="0" distB="0" distL="114300" distR="114300" simplePos="0" relativeHeight="251642368" behindDoc="0" locked="0" layoutInCell="1" allowOverlap="1" wp14:anchorId="00577886" wp14:editId="78D2CACA">
                      <wp:simplePos x="0" y="0"/>
                      <wp:positionH relativeFrom="column">
                        <wp:posOffset>1351280</wp:posOffset>
                      </wp:positionH>
                      <wp:positionV relativeFrom="paragraph">
                        <wp:posOffset>16510</wp:posOffset>
                      </wp:positionV>
                      <wp:extent cx="1428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42875" cy="1619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D0E6F" id="Rectangle 1" o:spid="_x0000_s1026" style="position:absolute;margin-left:106.4pt;margin-top:1.3pt;width:11.25pt;height:12.7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" fillcolor="white [3201]" strokecolor="black [3200]" strokeweight="2pt"/>
                  </w:pict>
                </mc:Fallback>
              </mc:AlternateContent>
            </w:r>
            <w:r w:rsidR="00BA4932">
              <w:t>April 2018</w:t>
            </w:r>
            <w:r>
              <w:t xml:space="preserve"> </w:t>
            </w:r>
            <w:r w:rsidR="008A1BE8">
              <w:t xml:space="preserve"> </w:t>
            </w:r>
          </w:p>
          <w:p w14:paraId="5E7EDC06" w14:textId="40B19DB8" w:rsidR="008A1BE8" w:rsidRPr="008A1BE8" w:rsidRDefault="0020764D" w:rsidP="00BA4932">
            <w:pPr>
              <w:spacing w:before="0"/>
              <w:rPr>
                <w:i/>
                <w:color w:val="C00000"/>
                <w:sz w:val="20"/>
              </w:rPr>
            </w:pPr>
            <w:r>
              <w:rPr>
                <w:i/>
                <w:color w:val="C00000"/>
                <w:sz w:val="20"/>
              </w:rPr>
              <w:t>Overall recruitment period</w:t>
            </w:r>
            <w:r w:rsidR="008A1BE8" w:rsidRPr="008A1BE8">
              <w:rPr>
                <w:i/>
                <w:color w:val="C00000"/>
                <w:sz w:val="20"/>
              </w:rPr>
              <w:t xml:space="preserve"> 2</w:t>
            </w:r>
            <w:r w:rsidR="00F52542">
              <w:rPr>
                <w:i/>
                <w:color w:val="C00000"/>
                <w:sz w:val="20"/>
              </w:rPr>
              <w:t>6</w:t>
            </w:r>
            <w:r w:rsidR="008A1BE8" w:rsidRPr="008A1BE8">
              <w:rPr>
                <w:i/>
                <w:color w:val="C00000"/>
                <w:sz w:val="20"/>
              </w:rPr>
              <w:t xml:space="preserve"> months</w:t>
            </w:r>
            <w:r>
              <w:rPr>
                <w:i/>
                <w:color w:val="C00000"/>
                <w:sz w:val="20"/>
              </w:rPr>
              <w:t xml:space="preserve"> (</w:t>
            </w:r>
            <w:r w:rsidR="00BA4932">
              <w:rPr>
                <w:i/>
                <w:color w:val="C00000"/>
                <w:sz w:val="20"/>
              </w:rPr>
              <w:t xml:space="preserve">April 18 </w:t>
            </w:r>
            <w:r>
              <w:rPr>
                <w:i/>
                <w:color w:val="C00000"/>
                <w:sz w:val="20"/>
              </w:rPr>
              <w:t xml:space="preserve"> – </w:t>
            </w:r>
            <w:r w:rsidR="00BA4932">
              <w:rPr>
                <w:i/>
                <w:color w:val="C00000"/>
                <w:sz w:val="20"/>
              </w:rPr>
              <w:t xml:space="preserve"> May 20</w:t>
            </w:r>
            <w:r>
              <w:rPr>
                <w:i/>
                <w:color w:val="C00000"/>
                <w:sz w:val="20"/>
              </w:rPr>
              <w:t>)</w:t>
            </w:r>
          </w:p>
          <w:p w14:paraId="43CBB490" w14:textId="78FC85B7" w:rsidR="008A1BE8" w:rsidRDefault="00BA4932" w:rsidP="00BA4932">
            <w:pPr>
              <w:spacing w:before="0"/>
            </w:pPr>
            <w:r>
              <w:rPr>
                <w:noProof/>
                <w:lang w:eastAsia="en-GB"/>
              </w:rPr>
              <mc:AlternateContent>
                <mc:Choice Requires="wps">
                  <w:drawing>
                    <wp:anchor distT="0" distB="0" distL="114300" distR="114300" simplePos="0" relativeHeight="251675136" behindDoc="0" locked="0" layoutInCell="1" allowOverlap="1" wp14:anchorId="0A2F872C" wp14:editId="49FFB1D5">
                      <wp:simplePos x="0" y="0"/>
                      <wp:positionH relativeFrom="column">
                        <wp:posOffset>1350010</wp:posOffset>
                      </wp:positionH>
                      <wp:positionV relativeFrom="paragraph">
                        <wp:posOffset>16510</wp:posOffset>
                      </wp:positionV>
                      <wp:extent cx="1428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CE43F" id="Rectangle 9" o:spid="_x0000_s1026" style="position:absolute;margin-left:106.3pt;margin-top:1.3pt;width:11.25pt;height:12.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" fillcolor="window" strokecolor="windowText" strokeweight="2pt"/>
                  </w:pict>
                </mc:Fallback>
              </mc:AlternateContent>
            </w:r>
            <w:r>
              <w:t xml:space="preserve">October </w:t>
            </w:r>
            <w:r w:rsidR="0020764D">
              <w:t>2018</w:t>
            </w:r>
          </w:p>
          <w:p w14:paraId="43A636E3" w14:textId="799DD488" w:rsidR="008A1BE8" w:rsidRPr="00BA4932" w:rsidRDefault="008A1BE8" w:rsidP="00BA4932">
            <w:pPr>
              <w:spacing w:before="0"/>
              <w:rPr>
                <w:i/>
                <w:color w:val="C00000"/>
                <w:sz w:val="20"/>
              </w:rPr>
            </w:pPr>
            <w:r w:rsidRPr="008A1BE8">
              <w:rPr>
                <w:i/>
                <w:color w:val="C00000"/>
                <w:sz w:val="20"/>
              </w:rPr>
              <w:t xml:space="preserve">Overall recruitment </w:t>
            </w:r>
            <w:r w:rsidR="0020764D">
              <w:rPr>
                <w:i/>
                <w:color w:val="C00000"/>
                <w:sz w:val="20"/>
              </w:rPr>
              <w:t>period</w:t>
            </w:r>
            <w:r w:rsidRPr="008A1BE8">
              <w:rPr>
                <w:i/>
                <w:color w:val="C00000"/>
                <w:sz w:val="20"/>
              </w:rPr>
              <w:t xml:space="preserve"> </w:t>
            </w:r>
            <w:r w:rsidR="00BA4932">
              <w:rPr>
                <w:i/>
                <w:color w:val="C00000"/>
                <w:sz w:val="20"/>
              </w:rPr>
              <w:t>20</w:t>
            </w:r>
            <w:r w:rsidR="00BA4932" w:rsidRPr="008A1BE8">
              <w:rPr>
                <w:i/>
                <w:color w:val="C00000"/>
                <w:sz w:val="20"/>
              </w:rPr>
              <w:t xml:space="preserve"> </w:t>
            </w:r>
            <w:r w:rsidRPr="008A1BE8">
              <w:rPr>
                <w:i/>
                <w:color w:val="C00000"/>
                <w:sz w:val="20"/>
              </w:rPr>
              <w:t>months</w:t>
            </w:r>
            <w:r w:rsidR="0020764D">
              <w:rPr>
                <w:i/>
                <w:color w:val="C00000"/>
                <w:sz w:val="20"/>
              </w:rPr>
              <w:t xml:space="preserve"> (</w:t>
            </w:r>
            <w:r w:rsidR="00BA4932">
              <w:rPr>
                <w:i/>
                <w:color w:val="C00000"/>
                <w:sz w:val="20"/>
              </w:rPr>
              <w:t xml:space="preserve">Oct </w:t>
            </w:r>
            <w:r w:rsidR="0020764D">
              <w:rPr>
                <w:i/>
                <w:color w:val="C00000"/>
                <w:sz w:val="20"/>
              </w:rPr>
              <w:t xml:space="preserve">18 – </w:t>
            </w:r>
            <w:r w:rsidR="00BA4932">
              <w:rPr>
                <w:i/>
                <w:color w:val="C00000"/>
                <w:sz w:val="20"/>
              </w:rPr>
              <w:t>May 20</w:t>
            </w:r>
            <w:r w:rsidR="0020764D">
              <w:rPr>
                <w:i/>
                <w:color w:val="C00000"/>
                <w:sz w:val="20"/>
              </w:rPr>
              <w:t>)</w:t>
            </w:r>
          </w:p>
        </w:tc>
      </w:tr>
      <w:tr w:rsidR="008A1BE8" w14:paraId="0685C7C8" w14:textId="77777777" w:rsidTr="00B1618C">
        <w:tc>
          <w:tcPr>
            <w:tcW w:w="710" w:type="dxa"/>
          </w:tcPr>
          <w:p w14:paraId="0F76F6BB" w14:textId="77777777" w:rsidR="008A1BE8" w:rsidRDefault="008A1BE8" w:rsidP="00BA4932">
            <w:pPr>
              <w:spacing w:before="0"/>
            </w:pPr>
            <w:r>
              <w:t>c2.</w:t>
            </w:r>
          </w:p>
        </w:tc>
        <w:tc>
          <w:tcPr>
            <w:tcW w:w="4351" w:type="dxa"/>
          </w:tcPr>
          <w:p w14:paraId="61E4306F" w14:textId="77777777" w:rsidR="008A1BE8" w:rsidRDefault="008A1BE8" w:rsidP="00BA4932">
            <w:pPr>
              <w:spacing w:before="0"/>
            </w:pPr>
            <w:r>
              <w:t>Will your site be able to fulfil requirements to achieve preferred timelines?</w:t>
            </w:r>
          </w:p>
        </w:tc>
        <w:tc>
          <w:tcPr>
            <w:tcW w:w="5571" w:type="dxa"/>
          </w:tcPr>
          <w:p w14:paraId="0A22FDA0" w14:textId="77777777" w:rsidR="008A1BE8" w:rsidRDefault="008A1BE8" w:rsidP="00BA4932">
            <w:pPr>
              <w:spacing w:before="0"/>
            </w:pPr>
            <w:r>
              <w:t xml:space="preserve">Yes / No </w:t>
            </w:r>
          </w:p>
          <w:p w14:paraId="7B689ACB" w14:textId="77777777" w:rsidR="008A1BE8" w:rsidRDefault="008A1BE8" w:rsidP="00BA4932">
            <w:pPr>
              <w:spacing w:before="0"/>
            </w:pPr>
            <w:r>
              <w:t>Comments:</w:t>
            </w:r>
          </w:p>
          <w:p w14:paraId="77075C5F" w14:textId="77777777" w:rsidR="008A1BE8" w:rsidRDefault="008A1BE8" w:rsidP="00BA4932">
            <w:pPr>
              <w:spacing w:before="0"/>
            </w:pPr>
          </w:p>
          <w:p w14:paraId="706FA7D0" w14:textId="77777777" w:rsidR="008A1BE8" w:rsidRPr="008A1BE8" w:rsidRDefault="008A1BE8" w:rsidP="00FC44D1">
            <w:pPr>
              <w:spacing w:before="0"/>
              <w:jc w:val="center"/>
              <w:rPr>
                <w:i/>
                <w:sz w:val="20"/>
                <w:szCs w:val="20"/>
              </w:rPr>
            </w:pPr>
            <w:r w:rsidRPr="008A1BE8">
              <w:rPr>
                <w:i/>
                <w:color w:val="808080" w:themeColor="background1" w:themeShade="80"/>
                <w:sz w:val="20"/>
                <w:szCs w:val="20"/>
              </w:rPr>
              <w:t>Consider approval process, training (including intervention specific), staffing.</w:t>
            </w:r>
          </w:p>
        </w:tc>
      </w:tr>
    </w:tbl>
    <w:p w14:paraId="554E08D0" w14:textId="77777777" w:rsidR="00ED1028" w:rsidRDefault="00ED1028" w:rsidP="00ED1028">
      <w:pPr>
        <w:spacing w:before="0" w:line="360" w:lineRule="auto"/>
        <w:rPr>
          <w:rFonts w:eastAsia="Times New Roman"/>
          <w:b/>
          <w:sz w:val="22"/>
          <w:szCs w:val="22"/>
          <w:lang w:eastAsia="en-GB"/>
        </w:rPr>
      </w:pPr>
      <w:bookmarkStart w:id="1" w:name="OLE_LINK1"/>
      <w:bookmarkStart w:id="2" w:name="OLE_LINK2"/>
    </w:p>
    <w:p w14:paraId="2B62E305" w14:textId="77777777" w:rsidR="006608EB" w:rsidRDefault="006608EB" w:rsidP="00ED1028">
      <w:pPr>
        <w:spacing w:before="0" w:line="360" w:lineRule="auto"/>
        <w:rPr>
          <w:rFonts w:eastAsia="Times New Roman"/>
          <w:b/>
          <w:sz w:val="22"/>
          <w:szCs w:val="22"/>
          <w:lang w:eastAsia="en-GB"/>
        </w:rPr>
      </w:pPr>
    </w:p>
    <w:p w14:paraId="0BABF6A9" w14:textId="77777777" w:rsidR="006608EB" w:rsidRDefault="006608EB" w:rsidP="00ED1028">
      <w:pPr>
        <w:spacing w:before="0" w:line="360" w:lineRule="auto"/>
        <w:rPr>
          <w:rFonts w:eastAsia="Times New Roman"/>
          <w:b/>
          <w:sz w:val="22"/>
          <w:szCs w:val="22"/>
          <w:lang w:eastAsia="en-GB"/>
        </w:rPr>
      </w:pPr>
    </w:p>
    <w:p w14:paraId="5F225B94" w14:textId="77777777" w:rsidR="006608EB" w:rsidRDefault="006608EB" w:rsidP="00ED1028">
      <w:pPr>
        <w:spacing w:before="0" w:line="360" w:lineRule="auto"/>
        <w:rPr>
          <w:rFonts w:eastAsia="Times New Roman"/>
          <w:b/>
          <w:sz w:val="22"/>
          <w:szCs w:val="22"/>
          <w:lang w:eastAsia="en-GB"/>
        </w:rPr>
      </w:pPr>
    </w:p>
    <w:tbl>
      <w:tblPr>
        <w:tblStyle w:val="TableGrid"/>
        <w:tblW w:w="10632" w:type="dxa"/>
        <w:tblInd w:w="-856" w:type="dxa"/>
        <w:tblLook w:val="04A0" w:firstRow="1" w:lastRow="0" w:firstColumn="1" w:lastColumn="0" w:noHBand="0" w:noVBand="1"/>
      </w:tblPr>
      <w:tblGrid>
        <w:gridCol w:w="1985"/>
        <w:gridCol w:w="8647"/>
      </w:tblGrid>
      <w:tr w:rsidR="00041F36" w14:paraId="14C74EC5" w14:textId="77777777" w:rsidTr="00B1618C">
        <w:tc>
          <w:tcPr>
            <w:tcW w:w="10632" w:type="dxa"/>
            <w:gridSpan w:val="2"/>
            <w:shd w:val="clear" w:color="auto" w:fill="92D050"/>
          </w:tcPr>
          <w:p w14:paraId="2DB50681" w14:textId="77777777" w:rsidR="00041F36" w:rsidRPr="00022EF1" w:rsidRDefault="00041F36" w:rsidP="00041F36">
            <w:pPr>
              <w:spacing w:before="0"/>
              <w:rPr>
                <w:b/>
              </w:rPr>
            </w:pPr>
            <w:r w:rsidRPr="00022EF1">
              <w:rPr>
                <w:b/>
              </w:rPr>
              <w:lastRenderedPageBreak/>
              <w:t>6.0 Site Contacts</w:t>
            </w:r>
          </w:p>
        </w:tc>
      </w:tr>
      <w:tr w:rsidR="00041F36" w14:paraId="64F04A89" w14:textId="77777777" w:rsidTr="00041F36">
        <w:tc>
          <w:tcPr>
            <w:tcW w:w="10632" w:type="dxa"/>
            <w:gridSpan w:val="2"/>
          </w:tcPr>
          <w:p w14:paraId="3D258F1E" w14:textId="77777777" w:rsidR="00041F36" w:rsidRPr="001130A5" w:rsidRDefault="00041F36" w:rsidP="001C007D">
            <w:pPr>
              <w:spacing w:before="0"/>
              <w:rPr>
                <w:i/>
              </w:rPr>
            </w:pPr>
            <w:r>
              <w:rPr>
                <w:i/>
              </w:rPr>
              <w:t>Please include any staff members relevant to study set-up and delivery</w:t>
            </w:r>
            <w:r w:rsidR="00A546B9">
              <w:rPr>
                <w:i/>
              </w:rPr>
              <w:t xml:space="preserve"> </w:t>
            </w:r>
          </w:p>
        </w:tc>
      </w:tr>
      <w:tr w:rsidR="00041F36" w14:paraId="4D06EF04" w14:textId="77777777" w:rsidTr="00041F36">
        <w:tc>
          <w:tcPr>
            <w:tcW w:w="10632" w:type="dxa"/>
            <w:gridSpan w:val="2"/>
          </w:tcPr>
          <w:p w14:paraId="71686566" w14:textId="77777777" w:rsidR="00041F36" w:rsidRDefault="00041F36" w:rsidP="00BA4932">
            <w:pPr>
              <w:spacing w:before="0"/>
            </w:pPr>
            <w:r>
              <w:t>Principal Investigator</w:t>
            </w:r>
          </w:p>
        </w:tc>
      </w:tr>
      <w:tr w:rsidR="00041F36" w14:paraId="26C91A5E" w14:textId="77777777" w:rsidTr="00041F36">
        <w:tc>
          <w:tcPr>
            <w:tcW w:w="1985" w:type="dxa"/>
          </w:tcPr>
          <w:p w14:paraId="1E0C5B20" w14:textId="77777777" w:rsidR="00041F36" w:rsidRDefault="00041F36" w:rsidP="00BA4932">
            <w:pPr>
              <w:spacing w:before="0"/>
            </w:pPr>
            <w:r>
              <w:t>Name</w:t>
            </w:r>
          </w:p>
        </w:tc>
        <w:tc>
          <w:tcPr>
            <w:tcW w:w="8647" w:type="dxa"/>
          </w:tcPr>
          <w:p w14:paraId="5B1098F7" w14:textId="77777777" w:rsidR="00041F36" w:rsidRDefault="00041F36" w:rsidP="00BA4932">
            <w:pPr>
              <w:spacing w:before="0"/>
            </w:pPr>
          </w:p>
        </w:tc>
      </w:tr>
      <w:tr w:rsidR="00041F36" w14:paraId="235EC46E" w14:textId="77777777" w:rsidTr="00041F36">
        <w:tc>
          <w:tcPr>
            <w:tcW w:w="1985" w:type="dxa"/>
          </w:tcPr>
          <w:p w14:paraId="0C054B70" w14:textId="77777777" w:rsidR="00041F36" w:rsidRDefault="00041F36" w:rsidP="00BA4932">
            <w:pPr>
              <w:spacing w:before="0"/>
            </w:pPr>
            <w:r>
              <w:t>Role</w:t>
            </w:r>
          </w:p>
        </w:tc>
        <w:tc>
          <w:tcPr>
            <w:tcW w:w="8647" w:type="dxa"/>
          </w:tcPr>
          <w:p w14:paraId="422BBF82" w14:textId="77777777" w:rsidR="00041F36" w:rsidRDefault="00041F36" w:rsidP="00BA4932">
            <w:pPr>
              <w:spacing w:before="0"/>
            </w:pPr>
          </w:p>
        </w:tc>
      </w:tr>
      <w:tr w:rsidR="00041F36" w14:paraId="2906CD64" w14:textId="77777777" w:rsidTr="00041F36">
        <w:tc>
          <w:tcPr>
            <w:tcW w:w="1985" w:type="dxa"/>
          </w:tcPr>
          <w:p w14:paraId="05A28083" w14:textId="77777777" w:rsidR="00041F36" w:rsidRDefault="00041F36" w:rsidP="00BA4932">
            <w:pPr>
              <w:spacing w:before="0"/>
            </w:pPr>
            <w:r>
              <w:t>Email</w:t>
            </w:r>
          </w:p>
        </w:tc>
        <w:tc>
          <w:tcPr>
            <w:tcW w:w="8647" w:type="dxa"/>
          </w:tcPr>
          <w:p w14:paraId="4628DF2E" w14:textId="77777777" w:rsidR="00041F36" w:rsidRDefault="00041F36" w:rsidP="00BA4932">
            <w:pPr>
              <w:spacing w:before="0"/>
            </w:pPr>
          </w:p>
        </w:tc>
      </w:tr>
      <w:tr w:rsidR="00041F36" w14:paraId="41AFF84E" w14:textId="77777777" w:rsidTr="00041F36">
        <w:tc>
          <w:tcPr>
            <w:tcW w:w="10632" w:type="dxa"/>
            <w:gridSpan w:val="2"/>
          </w:tcPr>
          <w:p w14:paraId="05023B77" w14:textId="77777777" w:rsidR="00041F36" w:rsidRDefault="00041F36" w:rsidP="00BA4932">
            <w:pPr>
              <w:spacing w:before="0"/>
            </w:pPr>
            <w:r>
              <w:t>Co-Investigator</w:t>
            </w:r>
          </w:p>
        </w:tc>
      </w:tr>
      <w:tr w:rsidR="00041F36" w14:paraId="58B3FBC2" w14:textId="77777777" w:rsidTr="00041F36">
        <w:tc>
          <w:tcPr>
            <w:tcW w:w="1985" w:type="dxa"/>
          </w:tcPr>
          <w:p w14:paraId="16D5AB65" w14:textId="77777777" w:rsidR="00041F36" w:rsidRDefault="00041F36" w:rsidP="00BA4932">
            <w:pPr>
              <w:spacing w:before="0"/>
            </w:pPr>
            <w:r>
              <w:t>Name</w:t>
            </w:r>
          </w:p>
        </w:tc>
        <w:tc>
          <w:tcPr>
            <w:tcW w:w="8647" w:type="dxa"/>
          </w:tcPr>
          <w:p w14:paraId="1E1CFA1D" w14:textId="77777777" w:rsidR="00041F36" w:rsidRDefault="00041F36" w:rsidP="00BA4932">
            <w:pPr>
              <w:spacing w:before="0"/>
            </w:pPr>
          </w:p>
        </w:tc>
      </w:tr>
      <w:tr w:rsidR="00041F36" w14:paraId="54F44A28" w14:textId="77777777" w:rsidTr="00041F36">
        <w:tc>
          <w:tcPr>
            <w:tcW w:w="1985" w:type="dxa"/>
          </w:tcPr>
          <w:p w14:paraId="0BCE176C" w14:textId="77777777" w:rsidR="00041F36" w:rsidRDefault="00041F36" w:rsidP="00BA4932">
            <w:pPr>
              <w:spacing w:before="0"/>
            </w:pPr>
            <w:r>
              <w:t>Role</w:t>
            </w:r>
          </w:p>
        </w:tc>
        <w:tc>
          <w:tcPr>
            <w:tcW w:w="8647" w:type="dxa"/>
          </w:tcPr>
          <w:p w14:paraId="7C654AD2" w14:textId="77777777" w:rsidR="00041F36" w:rsidRDefault="00041F36" w:rsidP="00BA4932">
            <w:pPr>
              <w:spacing w:before="0"/>
            </w:pPr>
          </w:p>
        </w:tc>
      </w:tr>
      <w:tr w:rsidR="00041F36" w14:paraId="02C98DC1" w14:textId="77777777" w:rsidTr="00041F36">
        <w:tc>
          <w:tcPr>
            <w:tcW w:w="1985" w:type="dxa"/>
          </w:tcPr>
          <w:p w14:paraId="3ACDC1B7" w14:textId="77777777" w:rsidR="00041F36" w:rsidRDefault="00041F36" w:rsidP="00BA4932">
            <w:pPr>
              <w:spacing w:before="0"/>
            </w:pPr>
            <w:r>
              <w:t>Email</w:t>
            </w:r>
          </w:p>
        </w:tc>
        <w:tc>
          <w:tcPr>
            <w:tcW w:w="8647" w:type="dxa"/>
          </w:tcPr>
          <w:p w14:paraId="028D5384" w14:textId="77777777" w:rsidR="00041F36" w:rsidRDefault="00041F36" w:rsidP="00BA4932">
            <w:pPr>
              <w:spacing w:before="0"/>
            </w:pPr>
          </w:p>
        </w:tc>
      </w:tr>
      <w:tr w:rsidR="00041F36" w14:paraId="5538386A" w14:textId="77777777" w:rsidTr="00041F36">
        <w:tc>
          <w:tcPr>
            <w:tcW w:w="10632" w:type="dxa"/>
            <w:gridSpan w:val="2"/>
          </w:tcPr>
          <w:p w14:paraId="094FCB55" w14:textId="77777777" w:rsidR="00041F36" w:rsidRDefault="00041F36" w:rsidP="00041F36">
            <w:pPr>
              <w:spacing w:before="0"/>
            </w:pPr>
            <w:r>
              <w:t>Researcher</w:t>
            </w:r>
          </w:p>
        </w:tc>
      </w:tr>
      <w:tr w:rsidR="00041F36" w14:paraId="5F07128C" w14:textId="77777777" w:rsidTr="00041F36">
        <w:tc>
          <w:tcPr>
            <w:tcW w:w="1985" w:type="dxa"/>
          </w:tcPr>
          <w:p w14:paraId="68D92A18" w14:textId="77777777" w:rsidR="00041F36" w:rsidRDefault="00041F36" w:rsidP="00041F36">
            <w:pPr>
              <w:spacing w:before="0"/>
            </w:pPr>
            <w:r>
              <w:t>Name</w:t>
            </w:r>
          </w:p>
        </w:tc>
        <w:tc>
          <w:tcPr>
            <w:tcW w:w="8647" w:type="dxa"/>
          </w:tcPr>
          <w:p w14:paraId="6E30BE72" w14:textId="77777777" w:rsidR="00041F36" w:rsidRDefault="00041F36" w:rsidP="00041F36">
            <w:pPr>
              <w:spacing w:before="0"/>
            </w:pPr>
          </w:p>
        </w:tc>
      </w:tr>
      <w:tr w:rsidR="00041F36" w14:paraId="379920EF" w14:textId="77777777" w:rsidTr="00041F36">
        <w:tc>
          <w:tcPr>
            <w:tcW w:w="1985" w:type="dxa"/>
          </w:tcPr>
          <w:p w14:paraId="2D5F7DDF" w14:textId="77777777" w:rsidR="00041F36" w:rsidRDefault="00041F36" w:rsidP="00041F36">
            <w:pPr>
              <w:spacing w:before="0"/>
            </w:pPr>
            <w:r>
              <w:t>Role</w:t>
            </w:r>
          </w:p>
        </w:tc>
        <w:tc>
          <w:tcPr>
            <w:tcW w:w="8647" w:type="dxa"/>
          </w:tcPr>
          <w:p w14:paraId="436C94E6" w14:textId="77777777" w:rsidR="00041F36" w:rsidRDefault="00041F36" w:rsidP="00041F36">
            <w:pPr>
              <w:spacing w:before="0"/>
            </w:pPr>
          </w:p>
        </w:tc>
      </w:tr>
      <w:tr w:rsidR="00041F36" w14:paraId="5F08CDCC" w14:textId="77777777" w:rsidTr="00041F36">
        <w:tc>
          <w:tcPr>
            <w:tcW w:w="1985" w:type="dxa"/>
          </w:tcPr>
          <w:p w14:paraId="08914173" w14:textId="77777777" w:rsidR="00041F36" w:rsidRDefault="00041F36" w:rsidP="00041F36">
            <w:pPr>
              <w:spacing w:before="0"/>
            </w:pPr>
            <w:r>
              <w:t>Email</w:t>
            </w:r>
          </w:p>
        </w:tc>
        <w:tc>
          <w:tcPr>
            <w:tcW w:w="8647" w:type="dxa"/>
          </w:tcPr>
          <w:p w14:paraId="47889D56" w14:textId="77777777" w:rsidR="00041F36" w:rsidRDefault="00041F36" w:rsidP="00041F36">
            <w:pPr>
              <w:spacing w:before="0"/>
            </w:pPr>
          </w:p>
        </w:tc>
      </w:tr>
      <w:tr w:rsidR="00041F36" w14:paraId="7EF52F19" w14:textId="77777777" w:rsidTr="00041F36">
        <w:tc>
          <w:tcPr>
            <w:tcW w:w="10632" w:type="dxa"/>
            <w:gridSpan w:val="2"/>
          </w:tcPr>
          <w:p w14:paraId="6FCBF7FA" w14:textId="77777777" w:rsidR="00041F36" w:rsidRDefault="00041F36" w:rsidP="00041F36">
            <w:pPr>
              <w:spacing w:before="0"/>
            </w:pPr>
            <w:r>
              <w:t>Researcher</w:t>
            </w:r>
          </w:p>
        </w:tc>
      </w:tr>
      <w:tr w:rsidR="00041F36" w14:paraId="62608DAE" w14:textId="77777777" w:rsidTr="00041F36">
        <w:tc>
          <w:tcPr>
            <w:tcW w:w="1985" w:type="dxa"/>
          </w:tcPr>
          <w:p w14:paraId="1F1CC6E6" w14:textId="77777777" w:rsidR="00041F36" w:rsidRDefault="00041F36" w:rsidP="00041F36">
            <w:pPr>
              <w:spacing w:before="0"/>
            </w:pPr>
            <w:r>
              <w:t>Name</w:t>
            </w:r>
          </w:p>
        </w:tc>
        <w:tc>
          <w:tcPr>
            <w:tcW w:w="8647" w:type="dxa"/>
          </w:tcPr>
          <w:p w14:paraId="2E071FED" w14:textId="77777777" w:rsidR="00041F36" w:rsidRDefault="00041F36" w:rsidP="00041F36">
            <w:pPr>
              <w:spacing w:before="0"/>
            </w:pPr>
          </w:p>
        </w:tc>
      </w:tr>
      <w:tr w:rsidR="00041F36" w14:paraId="55FF5C2D" w14:textId="77777777" w:rsidTr="00041F36">
        <w:tc>
          <w:tcPr>
            <w:tcW w:w="1985" w:type="dxa"/>
          </w:tcPr>
          <w:p w14:paraId="2D282A19" w14:textId="77777777" w:rsidR="00041F36" w:rsidRDefault="00041F36" w:rsidP="00041F36">
            <w:pPr>
              <w:spacing w:before="0"/>
            </w:pPr>
            <w:r>
              <w:t>Role</w:t>
            </w:r>
          </w:p>
        </w:tc>
        <w:tc>
          <w:tcPr>
            <w:tcW w:w="8647" w:type="dxa"/>
          </w:tcPr>
          <w:p w14:paraId="78E3CB68" w14:textId="77777777" w:rsidR="00041F36" w:rsidRDefault="00041F36" w:rsidP="00041F36">
            <w:pPr>
              <w:spacing w:before="0"/>
            </w:pPr>
          </w:p>
        </w:tc>
      </w:tr>
      <w:tr w:rsidR="00041F36" w14:paraId="052741E2" w14:textId="77777777" w:rsidTr="00041F36">
        <w:tc>
          <w:tcPr>
            <w:tcW w:w="1985" w:type="dxa"/>
          </w:tcPr>
          <w:p w14:paraId="40800CE1" w14:textId="77777777" w:rsidR="00041F36" w:rsidRDefault="00041F36" w:rsidP="00041F36">
            <w:pPr>
              <w:spacing w:before="0"/>
            </w:pPr>
            <w:r>
              <w:t>Email</w:t>
            </w:r>
          </w:p>
        </w:tc>
        <w:tc>
          <w:tcPr>
            <w:tcW w:w="8647" w:type="dxa"/>
          </w:tcPr>
          <w:p w14:paraId="0B7AE81C" w14:textId="77777777" w:rsidR="00041F36" w:rsidRDefault="00041F36" w:rsidP="00041F36">
            <w:pPr>
              <w:spacing w:before="0"/>
            </w:pPr>
          </w:p>
        </w:tc>
      </w:tr>
      <w:tr w:rsidR="00041F36" w14:paraId="6968A0B0" w14:textId="77777777" w:rsidTr="00041F36">
        <w:tc>
          <w:tcPr>
            <w:tcW w:w="10632" w:type="dxa"/>
            <w:gridSpan w:val="2"/>
          </w:tcPr>
          <w:p w14:paraId="4E17280F" w14:textId="77777777" w:rsidR="00041F36" w:rsidRDefault="00041F36" w:rsidP="00041F36">
            <w:pPr>
              <w:spacing w:before="0"/>
            </w:pPr>
            <w:r>
              <w:t>Therapy Services</w:t>
            </w:r>
          </w:p>
        </w:tc>
      </w:tr>
      <w:tr w:rsidR="00041F36" w14:paraId="70D5B07F" w14:textId="77777777" w:rsidTr="00041F36">
        <w:tc>
          <w:tcPr>
            <w:tcW w:w="1985" w:type="dxa"/>
          </w:tcPr>
          <w:p w14:paraId="6DE96696" w14:textId="77777777" w:rsidR="00041F36" w:rsidRDefault="00041F36" w:rsidP="00041F36">
            <w:pPr>
              <w:spacing w:before="0"/>
            </w:pPr>
            <w:r>
              <w:t>Name</w:t>
            </w:r>
          </w:p>
        </w:tc>
        <w:tc>
          <w:tcPr>
            <w:tcW w:w="8647" w:type="dxa"/>
          </w:tcPr>
          <w:p w14:paraId="2E1182DA" w14:textId="77777777" w:rsidR="00041F36" w:rsidRDefault="00041F36" w:rsidP="00041F36">
            <w:pPr>
              <w:spacing w:before="0"/>
            </w:pPr>
          </w:p>
        </w:tc>
      </w:tr>
      <w:tr w:rsidR="00041F36" w14:paraId="682F3770" w14:textId="77777777" w:rsidTr="00041F36">
        <w:tc>
          <w:tcPr>
            <w:tcW w:w="1985" w:type="dxa"/>
          </w:tcPr>
          <w:p w14:paraId="50E0E708" w14:textId="77777777" w:rsidR="00041F36" w:rsidRDefault="00041F36" w:rsidP="00041F36">
            <w:pPr>
              <w:spacing w:before="0"/>
            </w:pPr>
            <w:r>
              <w:t>Role</w:t>
            </w:r>
          </w:p>
        </w:tc>
        <w:tc>
          <w:tcPr>
            <w:tcW w:w="8647" w:type="dxa"/>
          </w:tcPr>
          <w:p w14:paraId="5F0BF126" w14:textId="77777777" w:rsidR="00041F36" w:rsidRDefault="00041F36" w:rsidP="00041F36">
            <w:pPr>
              <w:spacing w:before="0"/>
            </w:pPr>
          </w:p>
        </w:tc>
      </w:tr>
      <w:tr w:rsidR="00041F36" w14:paraId="01DD622A" w14:textId="77777777" w:rsidTr="00041F36">
        <w:tc>
          <w:tcPr>
            <w:tcW w:w="1985" w:type="dxa"/>
          </w:tcPr>
          <w:p w14:paraId="766EAE75" w14:textId="77777777" w:rsidR="00041F36" w:rsidRDefault="00041F36" w:rsidP="00041F36">
            <w:pPr>
              <w:spacing w:before="0"/>
            </w:pPr>
            <w:r>
              <w:t>Email</w:t>
            </w:r>
          </w:p>
        </w:tc>
        <w:tc>
          <w:tcPr>
            <w:tcW w:w="8647" w:type="dxa"/>
          </w:tcPr>
          <w:p w14:paraId="0F27B87E" w14:textId="77777777" w:rsidR="00041F36" w:rsidRDefault="00041F36" w:rsidP="00041F36">
            <w:pPr>
              <w:spacing w:before="0"/>
            </w:pPr>
          </w:p>
        </w:tc>
      </w:tr>
      <w:tr w:rsidR="00041F36" w14:paraId="48625C4F" w14:textId="77777777" w:rsidTr="00BA4932">
        <w:tc>
          <w:tcPr>
            <w:tcW w:w="10632" w:type="dxa"/>
            <w:gridSpan w:val="2"/>
          </w:tcPr>
          <w:p w14:paraId="250B9510" w14:textId="77777777" w:rsidR="00041F36" w:rsidRDefault="00041F36" w:rsidP="00041F36">
            <w:pPr>
              <w:spacing w:before="0"/>
            </w:pPr>
            <w:r>
              <w:t xml:space="preserve">Therapy </w:t>
            </w:r>
          </w:p>
        </w:tc>
      </w:tr>
      <w:tr w:rsidR="00041F36" w14:paraId="1867678A" w14:textId="77777777" w:rsidTr="00041F36">
        <w:tc>
          <w:tcPr>
            <w:tcW w:w="1985" w:type="dxa"/>
          </w:tcPr>
          <w:p w14:paraId="007C16D9" w14:textId="77777777" w:rsidR="00041F36" w:rsidRDefault="00041F36" w:rsidP="00BA4932">
            <w:pPr>
              <w:spacing w:before="0"/>
            </w:pPr>
            <w:r>
              <w:t>Name</w:t>
            </w:r>
          </w:p>
        </w:tc>
        <w:tc>
          <w:tcPr>
            <w:tcW w:w="8647" w:type="dxa"/>
          </w:tcPr>
          <w:p w14:paraId="338535A2" w14:textId="77777777" w:rsidR="00041F36" w:rsidRDefault="00041F36" w:rsidP="00BA4932">
            <w:pPr>
              <w:spacing w:before="0"/>
            </w:pPr>
          </w:p>
        </w:tc>
      </w:tr>
      <w:tr w:rsidR="00041F36" w14:paraId="05E05A22" w14:textId="77777777" w:rsidTr="00041F36">
        <w:tc>
          <w:tcPr>
            <w:tcW w:w="1985" w:type="dxa"/>
          </w:tcPr>
          <w:p w14:paraId="51FBD663" w14:textId="77777777" w:rsidR="00041F36" w:rsidRDefault="00041F36" w:rsidP="00BA4932">
            <w:pPr>
              <w:spacing w:before="0"/>
            </w:pPr>
            <w:r>
              <w:t>Role</w:t>
            </w:r>
          </w:p>
        </w:tc>
        <w:tc>
          <w:tcPr>
            <w:tcW w:w="8647" w:type="dxa"/>
          </w:tcPr>
          <w:p w14:paraId="455C6D77" w14:textId="77777777" w:rsidR="00041F36" w:rsidRDefault="00041F36" w:rsidP="00BA4932">
            <w:pPr>
              <w:spacing w:before="0"/>
            </w:pPr>
          </w:p>
        </w:tc>
      </w:tr>
      <w:tr w:rsidR="00041F36" w14:paraId="058A34D3" w14:textId="77777777" w:rsidTr="00041F36">
        <w:tc>
          <w:tcPr>
            <w:tcW w:w="1985" w:type="dxa"/>
          </w:tcPr>
          <w:p w14:paraId="0AEE6D0C" w14:textId="77777777" w:rsidR="00041F36" w:rsidRDefault="00041F36" w:rsidP="00BA4932">
            <w:pPr>
              <w:spacing w:before="0"/>
            </w:pPr>
            <w:r>
              <w:t>Email</w:t>
            </w:r>
          </w:p>
        </w:tc>
        <w:tc>
          <w:tcPr>
            <w:tcW w:w="8647" w:type="dxa"/>
          </w:tcPr>
          <w:p w14:paraId="77DA1CA7" w14:textId="77777777" w:rsidR="00041F36" w:rsidRDefault="00041F36" w:rsidP="00BA4932">
            <w:pPr>
              <w:spacing w:before="0"/>
            </w:pPr>
          </w:p>
        </w:tc>
      </w:tr>
      <w:tr w:rsidR="001C007D" w14:paraId="396FC1FE" w14:textId="77777777" w:rsidTr="00BA4932">
        <w:tc>
          <w:tcPr>
            <w:tcW w:w="10632" w:type="dxa"/>
            <w:gridSpan w:val="2"/>
          </w:tcPr>
          <w:p w14:paraId="22192366" w14:textId="77777777" w:rsidR="001C007D" w:rsidRDefault="001C007D" w:rsidP="001C007D">
            <w:pPr>
              <w:spacing w:before="0"/>
              <w:jc w:val="center"/>
            </w:pPr>
            <w:r w:rsidRPr="001C007D">
              <w:rPr>
                <w:i/>
                <w:color w:val="808080" w:themeColor="background1" w:themeShade="80"/>
                <w:sz w:val="20"/>
              </w:rPr>
              <w:t>Please add additional rows as required.</w:t>
            </w:r>
          </w:p>
        </w:tc>
      </w:tr>
    </w:tbl>
    <w:p w14:paraId="0F72011F" w14:textId="77777777" w:rsidR="00041F36" w:rsidRDefault="00041F36" w:rsidP="00ED1028">
      <w:pPr>
        <w:spacing w:before="0" w:line="360" w:lineRule="auto"/>
        <w:rPr>
          <w:rFonts w:eastAsia="Times New Roman"/>
          <w:b/>
          <w:sz w:val="22"/>
          <w:szCs w:val="22"/>
          <w:lang w:eastAsia="en-GB"/>
        </w:rPr>
      </w:pPr>
    </w:p>
    <w:p w14:paraId="23A1BF8E" w14:textId="77777777" w:rsidR="00ED1028" w:rsidRPr="00ED1028" w:rsidRDefault="00ED1028" w:rsidP="00ED1028">
      <w:pPr>
        <w:spacing w:before="0" w:line="360" w:lineRule="auto"/>
        <w:rPr>
          <w:rFonts w:eastAsia="Times New Roman"/>
          <w:sz w:val="22"/>
          <w:szCs w:val="22"/>
          <w:lang w:eastAsia="en-GB"/>
        </w:rPr>
      </w:pPr>
      <w:r w:rsidRPr="00ED1028">
        <w:rPr>
          <w:rFonts w:eastAsia="Times New Roman"/>
          <w:b/>
          <w:sz w:val="22"/>
          <w:szCs w:val="22"/>
          <w:lang w:eastAsia="en-GB"/>
        </w:rPr>
        <w:t>Thank you for taking your time to complete this form</w:t>
      </w:r>
      <w:r w:rsidRPr="00ED1028">
        <w:rPr>
          <w:rFonts w:eastAsia="Times New Roman"/>
          <w:sz w:val="22"/>
          <w:szCs w:val="22"/>
          <w:lang w:eastAsia="en-GB"/>
        </w:rPr>
        <w:t xml:space="preserve">. </w:t>
      </w:r>
    </w:p>
    <w:p w14:paraId="0F3E7465" w14:textId="5DB913EE" w:rsidR="001C007D" w:rsidRDefault="001C007D" w:rsidP="00ED1028">
      <w:pPr>
        <w:spacing w:before="0" w:line="360" w:lineRule="auto"/>
        <w:rPr>
          <w:rFonts w:eastAsia="Times New Roman"/>
          <w:sz w:val="22"/>
          <w:szCs w:val="22"/>
          <w:lang w:eastAsia="en-GB"/>
        </w:rPr>
      </w:pPr>
      <w:r>
        <w:rPr>
          <w:rFonts w:eastAsia="Times New Roman"/>
          <w:sz w:val="22"/>
          <w:szCs w:val="22"/>
          <w:lang w:eastAsia="en-GB"/>
        </w:rPr>
        <w:t xml:space="preserve">Upon receipt of a completed questionnaire the </w:t>
      </w:r>
      <w:r w:rsidR="00ED6B4C">
        <w:rPr>
          <w:rFonts w:eastAsia="Times New Roman"/>
          <w:sz w:val="22"/>
          <w:szCs w:val="22"/>
          <w:lang w:eastAsia="en-GB"/>
        </w:rPr>
        <w:t xml:space="preserve">RETAKE </w:t>
      </w:r>
      <w:r w:rsidR="00B1618C">
        <w:rPr>
          <w:rFonts w:eastAsia="Times New Roman"/>
          <w:sz w:val="22"/>
          <w:szCs w:val="22"/>
          <w:lang w:eastAsia="en-GB"/>
        </w:rPr>
        <w:t>Chief Investigator</w:t>
      </w:r>
      <w:r>
        <w:rPr>
          <w:rFonts w:eastAsia="Times New Roman"/>
          <w:sz w:val="22"/>
          <w:szCs w:val="22"/>
          <w:lang w:eastAsia="en-GB"/>
        </w:rPr>
        <w:t xml:space="preserve"> will review the details provided</w:t>
      </w:r>
      <w:r w:rsidR="00B1618C">
        <w:rPr>
          <w:rFonts w:eastAsia="Times New Roman"/>
          <w:sz w:val="22"/>
          <w:szCs w:val="22"/>
          <w:lang w:eastAsia="en-GB"/>
        </w:rPr>
        <w:t xml:space="preserve"> and arrange a time to contact you to discuss the study in more detail and answer any questions you may have (please ensure the most appropriate person to contact to do this is listed below)</w:t>
      </w:r>
      <w:r>
        <w:rPr>
          <w:rFonts w:eastAsia="Times New Roman"/>
          <w:sz w:val="22"/>
          <w:szCs w:val="22"/>
          <w:lang w:eastAsia="en-GB"/>
        </w:rPr>
        <w:t xml:space="preserve">. </w:t>
      </w:r>
    </w:p>
    <w:p w14:paraId="6A03F6F1" w14:textId="77777777" w:rsidR="001C007D" w:rsidRDefault="001C007D" w:rsidP="00ED1028">
      <w:pPr>
        <w:spacing w:before="0" w:line="360" w:lineRule="auto"/>
        <w:rPr>
          <w:rFonts w:eastAsia="Times New Roman"/>
          <w:sz w:val="22"/>
          <w:szCs w:val="22"/>
          <w:lang w:eastAsia="en-GB"/>
        </w:rPr>
      </w:pPr>
    </w:p>
    <w:p w14:paraId="26A13C72" w14:textId="77777777" w:rsidR="00ED1028" w:rsidRPr="00ED1028" w:rsidRDefault="00ED1028" w:rsidP="00ED1028">
      <w:pPr>
        <w:spacing w:before="0" w:line="240" w:lineRule="auto"/>
        <w:rPr>
          <w:rFonts w:eastAsia="Times New Roman"/>
          <w:color w:val="000000"/>
          <w:sz w:val="22"/>
          <w:szCs w:val="22"/>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4495"/>
      </w:tblGrid>
      <w:tr w:rsidR="00ED1028" w:rsidRPr="00ED1028" w14:paraId="406C3F1B" w14:textId="77777777" w:rsidTr="00BA4932">
        <w:trPr>
          <w:trHeight w:val="582"/>
        </w:trPr>
        <w:tc>
          <w:tcPr>
            <w:tcW w:w="4621" w:type="dxa"/>
            <w:shd w:val="clear" w:color="auto" w:fill="auto"/>
          </w:tcPr>
          <w:p w14:paraId="12989F88"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Form completed by (print name)</w:t>
            </w:r>
          </w:p>
        </w:tc>
        <w:tc>
          <w:tcPr>
            <w:tcW w:w="4621" w:type="dxa"/>
            <w:vMerge w:val="restart"/>
            <w:shd w:val="clear" w:color="auto" w:fill="auto"/>
          </w:tcPr>
          <w:p w14:paraId="042CEE24"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Work address</w:t>
            </w:r>
          </w:p>
          <w:p w14:paraId="4AB8845D" w14:textId="77777777" w:rsidR="00ED1028" w:rsidRPr="00ED1028" w:rsidRDefault="00ED1028" w:rsidP="00ED1028">
            <w:pPr>
              <w:spacing w:before="0" w:line="240" w:lineRule="auto"/>
              <w:rPr>
                <w:rFonts w:eastAsia="Times New Roman"/>
                <w:b/>
                <w:sz w:val="22"/>
                <w:szCs w:val="22"/>
                <w:lang w:eastAsia="en-GB"/>
              </w:rPr>
            </w:pPr>
          </w:p>
          <w:p w14:paraId="23BAC0D9" w14:textId="77777777" w:rsidR="00ED1028" w:rsidRPr="00ED1028" w:rsidRDefault="00ED1028" w:rsidP="00ED1028">
            <w:pPr>
              <w:spacing w:before="0" w:line="240" w:lineRule="auto"/>
              <w:rPr>
                <w:rFonts w:eastAsia="Times New Roman"/>
                <w:b/>
                <w:sz w:val="22"/>
                <w:szCs w:val="22"/>
                <w:lang w:eastAsia="en-GB"/>
              </w:rPr>
            </w:pPr>
          </w:p>
          <w:p w14:paraId="4E850F3C" w14:textId="77777777" w:rsidR="00ED1028" w:rsidRPr="00ED1028" w:rsidRDefault="00ED1028" w:rsidP="00ED1028">
            <w:pPr>
              <w:spacing w:before="0" w:line="240" w:lineRule="auto"/>
              <w:rPr>
                <w:rFonts w:eastAsia="Times New Roman"/>
                <w:b/>
                <w:sz w:val="22"/>
                <w:szCs w:val="22"/>
                <w:lang w:eastAsia="en-GB"/>
              </w:rPr>
            </w:pPr>
          </w:p>
          <w:p w14:paraId="61A658CC"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Tel</w:t>
            </w:r>
          </w:p>
          <w:p w14:paraId="45A96872" w14:textId="77777777" w:rsidR="00ED1028" w:rsidRPr="00ED1028" w:rsidRDefault="00ED1028" w:rsidP="00ED1028">
            <w:pPr>
              <w:spacing w:before="0" w:line="240" w:lineRule="auto"/>
              <w:rPr>
                <w:rFonts w:eastAsia="Times New Roman"/>
                <w:b/>
                <w:sz w:val="22"/>
                <w:szCs w:val="22"/>
                <w:lang w:eastAsia="en-GB"/>
              </w:rPr>
            </w:pPr>
          </w:p>
          <w:p w14:paraId="0F18AB31"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Email</w:t>
            </w:r>
          </w:p>
        </w:tc>
      </w:tr>
      <w:tr w:rsidR="00ED1028" w:rsidRPr="00ED1028" w14:paraId="5AB59F5B" w14:textId="77777777" w:rsidTr="00BA4932">
        <w:trPr>
          <w:trHeight w:val="676"/>
        </w:trPr>
        <w:tc>
          <w:tcPr>
            <w:tcW w:w="4621" w:type="dxa"/>
            <w:shd w:val="clear" w:color="auto" w:fill="auto"/>
          </w:tcPr>
          <w:p w14:paraId="13BDD384"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Position/job title</w:t>
            </w:r>
          </w:p>
        </w:tc>
        <w:tc>
          <w:tcPr>
            <w:tcW w:w="4621" w:type="dxa"/>
            <w:vMerge/>
            <w:shd w:val="clear" w:color="auto" w:fill="auto"/>
          </w:tcPr>
          <w:p w14:paraId="74682739" w14:textId="77777777" w:rsidR="00ED1028" w:rsidRPr="00ED1028" w:rsidRDefault="00ED1028" w:rsidP="00ED1028">
            <w:pPr>
              <w:spacing w:before="0" w:line="240" w:lineRule="auto"/>
              <w:rPr>
                <w:rFonts w:eastAsia="Times New Roman"/>
                <w:b/>
                <w:sz w:val="22"/>
                <w:szCs w:val="22"/>
                <w:lang w:eastAsia="en-GB"/>
              </w:rPr>
            </w:pPr>
          </w:p>
        </w:tc>
      </w:tr>
      <w:tr w:rsidR="00ED1028" w:rsidRPr="00ED1028" w14:paraId="68B557E6" w14:textId="77777777" w:rsidTr="00BA4932">
        <w:trPr>
          <w:trHeight w:val="700"/>
        </w:trPr>
        <w:tc>
          <w:tcPr>
            <w:tcW w:w="4621" w:type="dxa"/>
            <w:shd w:val="clear" w:color="auto" w:fill="auto"/>
          </w:tcPr>
          <w:p w14:paraId="04AF4466"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Trust/employer</w:t>
            </w:r>
          </w:p>
        </w:tc>
        <w:tc>
          <w:tcPr>
            <w:tcW w:w="4621" w:type="dxa"/>
            <w:vMerge/>
            <w:shd w:val="clear" w:color="auto" w:fill="auto"/>
          </w:tcPr>
          <w:p w14:paraId="52DFA477" w14:textId="77777777" w:rsidR="00ED1028" w:rsidRPr="00ED1028" w:rsidRDefault="00ED1028" w:rsidP="00ED1028">
            <w:pPr>
              <w:spacing w:before="0" w:line="240" w:lineRule="auto"/>
              <w:rPr>
                <w:rFonts w:eastAsia="Times New Roman"/>
                <w:b/>
                <w:sz w:val="22"/>
                <w:szCs w:val="22"/>
                <w:lang w:eastAsia="en-GB"/>
              </w:rPr>
            </w:pPr>
          </w:p>
        </w:tc>
      </w:tr>
      <w:tr w:rsidR="00ED1028" w:rsidRPr="00ED1028" w14:paraId="32D2B352" w14:textId="77777777" w:rsidTr="00BA4932">
        <w:trPr>
          <w:trHeight w:val="710"/>
        </w:trPr>
        <w:tc>
          <w:tcPr>
            <w:tcW w:w="4621" w:type="dxa"/>
            <w:shd w:val="clear" w:color="auto" w:fill="auto"/>
          </w:tcPr>
          <w:p w14:paraId="0FF9F743"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Signature</w:t>
            </w:r>
          </w:p>
        </w:tc>
        <w:tc>
          <w:tcPr>
            <w:tcW w:w="4621" w:type="dxa"/>
            <w:shd w:val="clear" w:color="auto" w:fill="auto"/>
          </w:tcPr>
          <w:p w14:paraId="038F7D9D"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Date</w:t>
            </w:r>
          </w:p>
        </w:tc>
      </w:tr>
    </w:tbl>
    <w:p w14:paraId="58362EF9" w14:textId="77777777" w:rsidR="00ED1028" w:rsidRPr="00ED1028" w:rsidRDefault="00ED1028" w:rsidP="00ED1028">
      <w:pPr>
        <w:spacing w:before="0" w:line="240" w:lineRule="auto"/>
        <w:rPr>
          <w:rFonts w:eastAsia="Times New Roman"/>
          <w:b/>
          <w:sz w:val="22"/>
          <w:szCs w:val="22"/>
          <w:lang w:eastAsia="en-GB"/>
        </w:rPr>
      </w:pPr>
    </w:p>
    <w:p w14:paraId="31B4ECA9" w14:textId="77777777" w:rsidR="00ED1028" w:rsidRPr="00ED1028" w:rsidRDefault="00ED1028" w:rsidP="00ED1028">
      <w:pPr>
        <w:spacing w:before="0" w:line="240" w:lineRule="auto"/>
        <w:rPr>
          <w:rFonts w:eastAsia="Times New Roman"/>
          <w:b/>
          <w:sz w:val="22"/>
          <w:szCs w:val="22"/>
          <w:lang w:eastAsia="en-GB"/>
        </w:rPr>
      </w:pPr>
    </w:p>
    <w:p w14:paraId="04E7DFF2" w14:textId="77777777" w:rsidR="00ED1028" w:rsidRPr="00ED1028" w:rsidRDefault="00ED1028" w:rsidP="00ED1028">
      <w:pPr>
        <w:spacing w:before="0" w:line="240" w:lineRule="auto"/>
        <w:rPr>
          <w:rFonts w:eastAsia="Times New Roman"/>
          <w:b/>
          <w:sz w:val="22"/>
          <w:szCs w:val="22"/>
          <w:lang w:eastAsia="en-GB"/>
        </w:rPr>
      </w:pPr>
      <w:r w:rsidRPr="00ED1028">
        <w:rPr>
          <w:rFonts w:eastAsia="Times New Roman"/>
          <w:b/>
          <w:sz w:val="22"/>
          <w:szCs w:val="22"/>
          <w:lang w:eastAsia="en-GB"/>
        </w:rPr>
        <w:t>Please return completed forms to:</w:t>
      </w:r>
    </w:p>
    <w:bookmarkEnd w:id="1"/>
    <w:bookmarkEnd w:id="2"/>
    <w:p w14:paraId="4E870481" w14:textId="3EECAA34" w:rsidR="00ED1028" w:rsidRDefault="00ED6B4C" w:rsidP="00ED1028">
      <w:pPr>
        <w:spacing w:before="0" w:line="240" w:lineRule="auto"/>
        <w:rPr>
          <w:rFonts w:eastAsia="Calibri"/>
          <w:color w:val="000000"/>
        </w:rPr>
      </w:pPr>
      <w:r>
        <w:rPr>
          <w:rFonts w:eastAsia="Calibri"/>
          <w:color w:val="000000"/>
        </w:rPr>
        <w:t xml:space="preserve">RETAKE </w:t>
      </w:r>
      <w:r w:rsidR="00041F36">
        <w:rPr>
          <w:rFonts w:eastAsia="Calibri"/>
          <w:color w:val="000000"/>
        </w:rPr>
        <w:t>study</w:t>
      </w:r>
    </w:p>
    <w:p w14:paraId="2CC4AE8B" w14:textId="77777777" w:rsidR="00041F36" w:rsidRPr="00041F36" w:rsidRDefault="00041F36" w:rsidP="00041F36">
      <w:pPr>
        <w:spacing w:before="0" w:line="240" w:lineRule="auto"/>
        <w:rPr>
          <w:rFonts w:eastAsiaTheme="minorEastAsia"/>
          <w:bCs/>
          <w:noProof/>
          <w:color w:val="000000"/>
          <w:lang w:eastAsia="en-GB"/>
        </w:rPr>
      </w:pPr>
      <w:r w:rsidRPr="00041F36">
        <w:rPr>
          <w:rFonts w:eastAsiaTheme="minorEastAsia"/>
          <w:bCs/>
          <w:noProof/>
          <w:color w:val="000000"/>
          <w:lang w:eastAsia="en-GB"/>
        </w:rPr>
        <w:t xml:space="preserve">Clinical Trials Research Unit </w:t>
      </w:r>
    </w:p>
    <w:p w14:paraId="1068D0A2" w14:textId="77777777" w:rsidR="00041F36" w:rsidRPr="00041F36" w:rsidRDefault="00041F36" w:rsidP="00041F36">
      <w:pPr>
        <w:spacing w:before="0" w:line="240" w:lineRule="auto"/>
        <w:rPr>
          <w:rFonts w:eastAsiaTheme="minorEastAsia"/>
          <w:bCs/>
          <w:noProof/>
          <w:color w:val="000000"/>
          <w:lang w:eastAsia="en-GB"/>
        </w:rPr>
      </w:pPr>
      <w:r w:rsidRPr="00041F36">
        <w:rPr>
          <w:rFonts w:eastAsiaTheme="minorEastAsia"/>
          <w:bCs/>
          <w:noProof/>
          <w:color w:val="000000"/>
          <w:lang w:eastAsia="en-GB"/>
        </w:rPr>
        <w:t>Leeds Institute of Clinical Trials Research</w:t>
      </w:r>
    </w:p>
    <w:p w14:paraId="20188AEE" w14:textId="77777777" w:rsidR="00041F36" w:rsidRPr="00041F36" w:rsidRDefault="00041F36" w:rsidP="00041F36">
      <w:pPr>
        <w:spacing w:before="0" w:line="240" w:lineRule="auto"/>
        <w:rPr>
          <w:rFonts w:eastAsiaTheme="minorEastAsia"/>
          <w:bCs/>
          <w:noProof/>
          <w:color w:val="000000"/>
          <w:lang w:eastAsia="en-GB"/>
        </w:rPr>
      </w:pPr>
      <w:r w:rsidRPr="00041F36">
        <w:rPr>
          <w:rFonts w:eastAsiaTheme="minorEastAsia"/>
          <w:bCs/>
          <w:noProof/>
          <w:color w:val="000000"/>
          <w:lang w:eastAsia="en-GB"/>
        </w:rPr>
        <w:t>University of Leeds</w:t>
      </w:r>
    </w:p>
    <w:p w14:paraId="68968927" w14:textId="77777777" w:rsidR="00041F36" w:rsidRPr="00041F36" w:rsidRDefault="00041F36" w:rsidP="00041F36">
      <w:pPr>
        <w:spacing w:before="0" w:line="240" w:lineRule="auto"/>
        <w:rPr>
          <w:rFonts w:eastAsiaTheme="minorEastAsia"/>
          <w:bCs/>
          <w:noProof/>
          <w:color w:val="000000"/>
          <w:lang w:eastAsia="en-GB"/>
        </w:rPr>
      </w:pPr>
      <w:r w:rsidRPr="00041F36">
        <w:rPr>
          <w:rFonts w:eastAsiaTheme="minorEastAsia"/>
          <w:bCs/>
          <w:noProof/>
          <w:color w:val="000000"/>
          <w:lang w:eastAsia="en-GB"/>
        </w:rPr>
        <w:t>Leeds</w:t>
      </w:r>
    </w:p>
    <w:p w14:paraId="72187BF3" w14:textId="77777777" w:rsidR="00041F36" w:rsidRPr="00ED1028" w:rsidRDefault="00041F36" w:rsidP="00041F36">
      <w:pPr>
        <w:spacing w:before="0" w:line="240" w:lineRule="auto"/>
        <w:rPr>
          <w:rFonts w:eastAsiaTheme="minorEastAsia"/>
          <w:bCs/>
          <w:noProof/>
          <w:color w:val="000000"/>
          <w:lang w:eastAsia="en-GB"/>
        </w:rPr>
      </w:pPr>
      <w:r w:rsidRPr="00041F36">
        <w:rPr>
          <w:rFonts w:eastAsiaTheme="minorEastAsia"/>
          <w:bCs/>
          <w:noProof/>
          <w:color w:val="000000"/>
          <w:lang w:eastAsia="en-GB"/>
        </w:rPr>
        <w:t>LS2 9JT</w:t>
      </w:r>
    </w:p>
    <w:p w14:paraId="305810DD" w14:textId="77777777" w:rsidR="00ED1028" w:rsidRPr="00ED1028" w:rsidRDefault="00ED1028" w:rsidP="00ED1028">
      <w:pPr>
        <w:spacing w:before="0" w:line="240" w:lineRule="auto"/>
        <w:rPr>
          <w:rFonts w:ascii="Tahoma" w:eastAsia="Times New Roman" w:hAnsi="Tahoma" w:cs="Tahoma"/>
          <w:noProof/>
          <w:color w:val="000000"/>
          <w:sz w:val="20"/>
          <w:szCs w:val="20"/>
          <w:lang w:eastAsia="en-GB"/>
        </w:rPr>
      </w:pPr>
    </w:p>
    <w:p w14:paraId="3D8BC43A" w14:textId="184A5FC4" w:rsidR="00ED1028" w:rsidRPr="00ED1028" w:rsidRDefault="00ED1028" w:rsidP="00ED1028">
      <w:pPr>
        <w:autoSpaceDE w:val="0"/>
        <w:autoSpaceDN w:val="0"/>
        <w:adjustRightInd w:val="0"/>
        <w:spacing w:before="0" w:line="240" w:lineRule="auto"/>
        <w:rPr>
          <w:rFonts w:eastAsia="Calibri"/>
          <w:color w:val="000000"/>
        </w:rPr>
      </w:pPr>
      <w:r w:rsidRPr="00ED1028">
        <w:rPr>
          <w:rFonts w:eastAsia="Calibri"/>
          <w:color w:val="000000"/>
        </w:rPr>
        <w:t xml:space="preserve">Or by email to:    </w:t>
      </w:r>
      <w:hyperlink r:id="rId7" w:history="1">
        <w:r w:rsidR="00B1618C">
          <w:rPr>
            <w:rStyle w:val="Hyperlink"/>
            <w:rFonts w:eastAsia="Calibri"/>
          </w:rPr>
          <w:t>RETAKE</w:t>
        </w:r>
        <w:r w:rsidR="00B1618C" w:rsidRPr="00721A80">
          <w:rPr>
            <w:rStyle w:val="Hyperlink"/>
            <w:rFonts w:eastAsia="Calibri"/>
          </w:rPr>
          <w:t>@leeds.ac.uk</w:t>
        </w:r>
      </w:hyperlink>
    </w:p>
    <w:p w14:paraId="35F3CC06" w14:textId="77777777" w:rsidR="00FC46FD" w:rsidRPr="002A237B" w:rsidRDefault="00FC46FD" w:rsidP="0032497D"/>
    <w:sectPr w:rsidR="00FC46FD" w:rsidRPr="002A237B" w:rsidSect="00AD57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7"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AF2BF" w14:textId="77777777" w:rsidR="00A12B2B" w:rsidRDefault="00A12B2B" w:rsidP="007201D9">
      <w:pPr>
        <w:spacing w:before="0" w:line="240" w:lineRule="auto"/>
      </w:pPr>
      <w:r>
        <w:separator/>
      </w:r>
    </w:p>
  </w:endnote>
  <w:endnote w:type="continuationSeparator" w:id="0">
    <w:p w14:paraId="67DDB2A5" w14:textId="77777777" w:rsidR="00A12B2B" w:rsidRDefault="00A12B2B" w:rsidP="007201D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B8501" w14:textId="77777777" w:rsidR="00BA4932" w:rsidRDefault="00BA4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27AF" w14:textId="77777777" w:rsidR="00BA4932" w:rsidRDefault="00BA4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BCBA2" w14:textId="77777777" w:rsidR="00BA4932" w:rsidRDefault="00BA4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C7DE5" w14:textId="77777777" w:rsidR="00A12B2B" w:rsidRDefault="00A12B2B" w:rsidP="007201D9">
      <w:pPr>
        <w:spacing w:before="0" w:line="240" w:lineRule="auto"/>
      </w:pPr>
      <w:r>
        <w:separator/>
      </w:r>
    </w:p>
  </w:footnote>
  <w:footnote w:type="continuationSeparator" w:id="0">
    <w:p w14:paraId="49E13DC5" w14:textId="77777777" w:rsidR="00A12B2B" w:rsidRDefault="00A12B2B" w:rsidP="007201D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2132" w14:textId="77777777" w:rsidR="00BA4932" w:rsidRDefault="00BA4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5B064" w14:textId="70D148A4" w:rsidR="00BA4932" w:rsidRDefault="00BA4932" w:rsidP="007201D9">
    <w:pPr>
      <w:pStyle w:val="Header"/>
      <w:jc w:val="center"/>
    </w:pPr>
    <w:r w:rsidRPr="006A7159">
      <w:rPr>
        <w:noProof/>
        <w:lang w:eastAsia="en-GB"/>
      </w:rPr>
      <w:drawing>
        <wp:inline distT="0" distB="0" distL="0" distR="0" wp14:anchorId="27DC9C50" wp14:editId="1E4EDA51">
          <wp:extent cx="2209800" cy="1419225"/>
          <wp:effectExtent l="0" t="0" r="0" b="0"/>
          <wp:docPr id="4" name="Content Placeholder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7146" cy="1423943"/>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86BD" w14:textId="77777777" w:rsidR="00BA4932" w:rsidRDefault="00BA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CB52B2"/>
    <w:multiLevelType w:val="hybridMultilevel"/>
    <w:tmpl w:val="7E261DA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11D95D82"/>
    <w:multiLevelType w:val="hybridMultilevel"/>
    <w:tmpl w:val="15FC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649E8"/>
    <w:multiLevelType w:val="hybridMultilevel"/>
    <w:tmpl w:val="B72E0B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724ED8"/>
    <w:multiLevelType w:val="hybridMultilevel"/>
    <w:tmpl w:val="94A066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20104"/>
    <w:multiLevelType w:val="hybridMultilevel"/>
    <w:tmpl w:val="3EFCC870"/>
    <w:lvl w:ilvl="0" w:tplc="C23879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05"/>
        </w:tabs>
        <w:ind w:left="905" w:hanging="360"/>
      </w:pPr>
      <w:rPr>
        <w:rFonts w:ascii="Courier New" w:hAnsi="Courier New" w:cs="Courier New" w:hint="default"/>
      </w:rPr>
    </w:lvl>
    <w:lvl w:ilvl="2" w:tplc="08090005" w:tentative="1">
      <w:start w:val="1"/>
      <w:numFmt w:val="bullet"/>
      <w:lvlText w:val=""/>
      <w:lvlJc w:val="left"/>
      <w:pPr>
        <w:tabs>
          <w:tab w:val="num" w:pos="1625"/>
        </w:tabs>
        <w:ind w:left="1625" w:hanging="360"/>
      </w:pPr>
      <w:rPr>
        <w:rFonts w:ascii="Wingdings" w:hAnsi="Wingdings" w:hint="default"/>
      </w:rPr>
    </w:lvl>
    <w:lvl w:ilvl="3" w:tplc="08090001" w:tentative="1">
      <w:start w:val="1"/>
      <w:numFmt w:val="bullet"/>
      <w:lvlText w:val=""/>
      <w:lvlJc w:val="left"/>
      <w:pPr>
        <w:tabs>
          <w:tab w:val="num" w:pos="2345"/>
        </w:tabs>
        <w:ind w:left="2345" w:hanging="360"/>
      </w:pPr>
      <w:rPr>
        <w:rFonts w:ascii="Symbol" w:hAnsi="Symbol" w:hint="default"/>
      </w:rPr>
    </w:lvl>
    <w:lvl w:ilvl="4" w:tplc="08090003" w:tentative="1">
      <w:start w:val="1"/>
      <w:numFmt w:val="bullet"/>
      <w:lvlText w:val="o"/>
      <w:lvlJc w:val="left"/>
      <w:pPr>
        <w:tabs>
          <w:tab w:val="num" w:pos="3065"/>
        </w:tabs>
        <w:ind w:left="3065" w:hanging="360"/>
      </w:pPr>
      <w:rPr>
        <w:rFonts w:ascii="Courier New" w:hAnsi="Courier New" w:cs="Courier New" w:hint="default"/>
      </w:rPr>
    </w:lvl>
    <w:lvl w:ilvl="5" w:tplc="08090005" w:tentative="1">
      <w:start w:val="1"/>
      <w:numFmt w:val="bullet"/>
      <w:lvlText w:val=""/>
      <w:lvlJc w:val="left"/>
      <w:pPr>
        <w:tabs>
          <w:tab w:val="num" w:pos="3785"/>
        </w:tabs>
        <w:ind w:left="3785" w:hanging="360"/>
      </w:pPr>
      <w:rPr>
        <w:rFonts w:ascii="Wingdings" w:hAnsi="Wingdings" w:hint="default"/>
      </w:rPr>
    </w:lvl>
    <w:lvl w:ilvl="6" w:tplc="08090001" w:tentative="1">
      <w:start w:val="1"/>
      <w:numFmt w:val="bullet"/>
      <w:lvlText w:val=""/>
      <w:lvlJc w:val="left"/>
      <w:pPr>
        <w:tabs>
          <w:tab w:val="num" w:pos="4505"/>
        </w:tabs>
        <w:ind w:left="4505" w:hanging="360"/>
      </w:pPr>
      <w:rPr>
        <w:rFonts w:ascii="Symbol" w:hAnsi="Symbol" w:hint="default"/>
      </w:rPr>
    </w:lvl>
    <w:lvl w:ilvl="7" w:tplc="08090003" w:tentative="1">
      <w:start w:val="1"/>
      <w:numFmt w:val="bullet"/>
      <w:lvlText w:val="o"/>
      <w:lvlJc w:val="left"/>
      <w:pPr>
        <w:tabs>
          <w:tab w:val="num" w:pos="5225"/>
        </w:tabs>
        <w:ind w:left="5225" w:hanging="360"/>
      </w:pPr>
      <w:rPr>
        <w:rFonts w:ascii="Courier New" w:hAnsi="Courier New" w:cs="Courier New" w:hint="default"/>
      </w:rPr>
    </w:lvl>
    <w:lvl w:ilvl="8" w:tplc="08090005" w:tentative="1">
      <w:start w:val="1"/>
      <w:numFmt w:val="bullet"/>
      <w:lvlText w:val=""/>
      <w:lvlJc w:val="left"/>
      <w:pPr>
        <w:tabs>
          <w:tab w:val="num" w:pos="5945"/>
        </w:tabs>
        <w:ind w:left="5945" w:hanging="360"/>
      </w:pPr>
      <w:rPr>
        <w:rFonts w:ascii="Wingdings" w:hAnsi="Wingdings" w:hint="default"/>
      </w:rPr>
    </w:lvl>
  </w:abstractNum>
  <w:abstractNum w:abstractNumId="15" w15:restartNumberingAfterBreak="0">
    <w:nsid w:val="4C692BA5"/>
    <w:multiLevelType w:val="hybridMultilevel"/>
    <w:tmpl w:val="E40E7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F6309"/>
    <w:multiLevelType w:val="hybridMultilevel"/>
    <w:tmpl w:val="22E27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37391"/>
    <w:multiLevelType w:val="hybridMultilevel"/>
    <w:tmpl w:val="86224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2"/>
  </w:num>
  <w:num w:numId="15">
    <w:abstractNumId w:val="16"/>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D9"/>
    <w:rsid w:val="00001DA2"/>
    <w:rsid w:val="000212C5"/>
    <w:rsid w:val="00022EF1"/>
    <w:rsid w:val="00041F36"/>
    <w:rsid w:val="00067C75"/>
    <w:rsid w:val="000A395C"/>
    <w:rsid w:val="000D53B5"/>
    <w:rsid w:val="000E12C9"/>
    <w:rsid w:val="001130A5"/>
    <w:rsid w:val="00182C40"/>
    <w:rsid w:val="00194359"/>
    <w:rsid w:val="001C007D"/>
    <w:rsid w:val="001C2F45"/>
    <w:rsid w:val="001D301D"/>
    <w:rsid w:val="0020764D"/>
    <w:rsid w:val="002511C6"/>
    <w:rsid w:val="00251847"/>
    <w:rsid w:val="00255C08"/>
    <w:rsid w:val="0026751E"/>
    <w:rsid w:val="00273123"/>
    <w:rsid w:val="00282F82"/>
    <w:rsid w:val="002A237B"/>
    <w:rsid w:val="002F5555"/>
    <w:rsid w:val="0032497D"/>
    <w:rsid w:val="00330467"/>
    <w:rsid w:val="003400F1"/>
    <w:rsid w:val="0036262E"/>
    <w:rsid w:val="003C2BE0"/>
    <w:rsid w:val="003C501C"/>
    <w:rsid w:val="003D0C72"/>
    <w:rsid w:val="003E2DE3"/>
    <w:rsid w:val="0040335A"/>
    <w:rsid w:val="00416AA0"/>
    <w:rsid w:val="0041758D"/>
    <w:rsid w:val="00450743"/>
    <w:rsid w:val="00452527"/>
    <w:rsid w:val="00455031"/>
    <w:rsid w:val="00472173"/>
    <w:rsid w:val="00475BB3"/>
    <w:rsid w:val="004A1BD6"/>
    <w:rsid w:val="004C7952"/>
    <w:rsid w:val="00554082"/>
    <w:rsid w:val="0056264E"/>
    <w:rsid w:val="005B0D14"/>
    <w:rsid w:val="005C161B"/>
    <w:rsid w:val="005D0997"/>
    <w:rsid w:val="005D1B9B"/>
    <w:rsid w:val="005F3B7A"/>
    <w:rsid w:val="00625DA6"/>
    <w:rsid w:val="006422C8"/>
    <w:rsid w:val="006608EB"/>
    <w:rsid w:val="006A7159"/>
    <w:rsid w:val="006C2506"/>
    <w:rsid w:val="006F163E"/>
    <w:rsid w:val="00705F23"/>
    <w:rsid w:val="007201D9"/>
    <w:rsid w:val="0073642B"/>
    <w:rsid w:val="00752A66"/>
    <w:rsid w:val="007837A3"/>
    <w:rsid w:val="007906FC"/>
    <w:rsid w:val="007B2288"/>
    <w:rsid w:val="007B2B3E"/>
    <w:rsid w:val="008502B6"/>
    <w:rsid w:val="00873D7B"/>
    <w:rsid w:val="00880119"/>
    <w:rsid w:val="00890E90"/>
    <w:rsid w:val="008A1BE8"/>
    <w:rsid w:val="008A68D2"/>
    <w:rsid w:val="008E726D"/>
    <w:rsid w:val="0091059B"/>
    <w:rsid w:val="009171B1"/>
    <w:rsid w:val="00930117"/>
    <w:rsid w:val="00950383"/>
    <w:rsid w:val="00973083"/>
    <w:rsid w:val="009A6AFA"/>
    <w:rsid w:val="009B2226"/>
    <w:rsid w:val="009C3762"/>
    <w:rsid w:val="009D004B"/>
    <w:rsid w:val="00A05651"/>
    <w:rsid w:val="00A1208D"/>
    <w:rsid w:val="00A12B2B"/>
    <w:rsid w:val="00A36CF5"/>
    <w:rsid w:val="00A546B9"/>
    <w:rsid w:val="00A66419"/>
    <w:rsid w:val="00A703AE"/>
    <w:rsid w:val="00A807A6"/>
    <w:rsid w:val="00AC6C8F"/>
    <w:rsid w:val="00AD1B4C"/>
    <w:rsid w:val="00AD3173"/>
    <w:rsid w:val="00AD5707"/>
    <w:rsid w:val="00AD7367"/>
    <w:rsid w:val="00B1618C"/>
    <w:rsid w:val="00B23E4E"/>
    <w:rsid w:val="00B3772F"/>
    <w:rsid w:val="00B61B65"/>
    <w:rsid w:val="00B73992"/>
    <w:rsid w:val="00B7564E"/>
    <w:rsid w:val="00BA4932"/>
    <w:rsid w:val="00BA7D08"/>
    <w:rsid w:val="00BF7C01"/>
    <w:rsid w:val="00C25984"/>
    <w:rsid w:val="00C43089"/>
    <w:rsid w:val="00CA19CD"/>
    <w:rsid w:val="00CB1A2B"/>
    <w:rsid w:val="00D00D33"/>
    <w:rsid w:val="00D15303"/>
    <w:rsid w:val="00D80BB2"/>
    <w:rsid w:val="00DE797E"/>
    <w:rsid w:val="00E057DF"/>
    <w:rsid w:val="00E209F2"/>
    <w:rsid w:val="00E51BD8"/>
    <w:rsid w:val="00E95750"/>
    <w:rsid w:val="00EA44E6"/>
    <w:rsid w:val="00EB0DD9"/>
    <w:rsid w:val="00EB66B1"/>
    <w:rsid w:val="00ED1028"/>
    <w:rsid w:val="00ED6B4C"/>
    <w:rsid w:val="00EF34D0"/>
    <w:rsid w:val="00EF5251"/>
    <w:rsid w:val="00F367F1"/>
    <w:rsid w:val="00F419B2"/>
    <w:rsid w:val="00F52542"/>
    <w:rsid w:val="00F55CFC"/>
    <w:rsid w:val="00F95D2C"/>
    <w:rsid w:val="00FB7C61"/>
    <w:rsid w:val="00FC44D1"/>
    <w:rsid w:val="00FC46FD"/>
    <w:rsid w:val="00FC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16F54A"/>
  <w15:docId w15:val="{1D209561-19F2-438B-A15A-42D77EF3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201D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201D9"/>
  </w:style>
  <w:style w:type="paragraph" w:styleId="Footer">
    <w:name w:val="footer"/>
    <w:basedOn w:val="Normal"/>
    <w:link w:val="FooterChar"/>
    <w:uiPriority w:val="99"/>
    <w:unhideWhenUsed/>
    <w:rsid w:val="007201D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201D9"/>
  </w:style>
  <w:style w:type="paragraph" w:styleId="ListParagraph">
    <w:name w:val="List Paragraph"/>
    <w:basedOn w:val="Normal"/>
    <w:uiPriority w:val="34"/>
    <w:qFormat/>
    <w:rsid w:val="0032497D"/>
    <w:pPr>
      <w:ind w:left="720"/>
      <w:contextualSpacing/>
    </w:pPr>
  </w:style>
  <w:style w:type="table" w:styleId="TableGrid">
    <w:name w:val="Table Grid"/>
    <w:basedOn w:val="TableNormal"/>
    <w:uiPriority w:val="59"/>
    <w:rsid w:val="0032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1028"/>
    <w:rPr>
      <w:color w:val="0000FF" w:themeColor="hyperlink"/>
      <w:u w:val="single"/>
    </w:rPr>
  </w:style>
  <w:style w:type="paragraph" w:styleId="BalloonText">
    <w:name w:val="Balloon Text"/>
    <w:basedOn w:val="Normal"/>
    <w:link w:val="BalloonTextChar"/>
    <w:uiPriority w:val="99"/>
    <w:semiHidden/>
    <w:unhideWhenUsed/>
    <w:rsid w:val="00FB7C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C61"/>
    <w:rPr>
      <w:rFonts w:ascii="Segoe UI" w:hAnsi="Segoe UI" w:cs="Segoe UI"/>
      <w:sz w:val="18"/>
      <w:szCs w:val="18"/>
    </w:rPr>
  </w:style>
  <w:style w:type="character" w:styleId="CommentReference">
    <w:name w:val="annotation reference"/>
    <w:basedOn w:val="DefaultParagraphFont"/>
    <w:uiPriority w:val="99"/>
    <w:semiHidden/>
    <w:unhideWhenUsed/>
    <w:rsid w:val="00CB1A2B"/>
    <w:rPr>
      <w:sz w:val="16"/>
      <w:szCs w:val="16"/>
    </w:rPr>
  </w:style>
  <w:style w:type="paragraph" w:styleId="CommentText">
    <w:name w:val="annotation text"/>
    <w:basedOn w:val="Normal"/>
    <w:link w:val="CommentTextChar"/>
    <w:uiPriority w:val="99"/>
    <w:semiHidden/>
    <w:unhideWhenUsed/>
    <w:rsid w:val="00CB1A2B"/>
    <w:pPr>
      <w:spacing w:line="240" w:lineRule="auto"/>
    </w:pPr>
    <w:rPr>
      <w:sz w:val="20"/>
      <w:szCs w:val="20"/>
    </w:rPr>
  </w:style>
  <w:style w:type="character" w:customStyle="1" w:styleId="CommentTextChar">
    <w:name w:val="Comment Text Char"/>
    <w:basedOn w:val="DefaultParagraphFont"/>
    <w:link w:val="CommentText"/>
    <w:uiPriority w:val="99"/>
    <w:semiHidden/>
    <w:rsid w:val="00CB1A2B"/>
    <w:rPr>
      <w:sz w:val="20"/>
      <w:szCs w:val="20"/>
    </w:rPr>
  </w:style>
  <w:style w:type="paragraph" w:styleId="CommentSubject">
    <w:name w:val="annotation subject"/>
    <w:basedOn w:val="CommentText"/>
    <w:next w:val="CommentText"/>
    <w:link w:val="CommentSubjectChar"/>
    <w:uiPriority w:val="99"/>
    <w:semiHidden/>
    <w:unhideWhenUsed/>
    <w:rsid w:val="00CB1A2B"/>
    <w:rPr>
      <w:b/>
      <w:bCs/>
    </w:rPr>
  </w:style>
  <w:style w:type="character" w:customStyle="1" w:styleId="CommentSubjectChar">
    <w:name w:val="Comment Subject Char"/>
    <w:basedOn w:val="CommentTextChar"/>
    <w:link w:val="CommentSubject"/>
    <w:uiPriority w:val="99"/>
    <w:semiHidden/>
    <w:rsid w:val="00CB1A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RO@leeds.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Lilley-Kelly</dc:creator>
  <cp:lastModifiedBy>Vicki McLellan</cp:lastModifiedBy>
  <cp:revision>2</cp:revision>
  <cp:lastPrinted>2017-03-23T09:36:00Z</cp:lastPrinted>
  <dcterms:created xsi:type="dcterms:W3CDTF">2017-07-04T12:02:00Z</dcterms:created>
  <dcterms:modified xsi:type="dcterms:W3CDTF">2017-07-04T12:02:00Z</dcterms:modified>
</cp:coreProperties>
</file>